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f07e" w14:textId="705f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Талсуат ауылдық округінің бюджеті туралы" Қызылорда қалалық маслихатының 2019 жылғы 25 желтоқсандағы № 291-54/9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14 желтоқсандағы № 414-72/11 шешімі. Қызылорда облысының Әділет департаментінде 2020 жылғы 15 желтоқсанда № 7928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Талсуат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7069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174 712,2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66,2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171 560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174 712,2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кезекі 72-сессиясының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 № 414-72/11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291-54/9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Талсуат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