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7b30" w14:textId="4067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Қарауылтөбе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24 желтоқсандағы № 423-73/6 шешімі. Қызылорда облысының Әділет департаментінде 2020 жылғы 29 желтоқсанда № 7997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Қарауылтөбе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67 663,4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8 606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59 057,4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69 258,6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-1 595,2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1 595,2 мың теңге;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1 595,2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– Қызылорда облысы Қызылорда қалалық мәслихатының 22.10.2021 </w:t>
      </w:r>
      <w:r>
        <w:rPr>
          <w:rFonts w:ascii="Times New Roman"/>
          <w:b w:val="false"/>
          <w:i w:val="false"/>
          <w:color w:val="000000"/>
          <w:sz w:val="28"/>
        </w:rPr>
        <w:t>№ 76-12/6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Қарауылтөбе ауылдық округі бюджетіне берілетін субвенция көлемі 2021 жылға – 51 132 мың теңге, 2022 жылға – 50 398 мың теңге, 2023 жылға – 51 201 мың теңге сомасында бекітілсін.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жылға арналған Қарауылтөбе ауылдық округі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73-сессиясының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 423-73/6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Қарауылтөбе ауылдық округінің бюджеті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Қызылорда облысы Қызылорда қалалық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76-12/6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20 514,1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20 514,1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20 514,1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972,4,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 423-73/6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Қарауылтөбе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 423-73/6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Қарауылтөбе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 423-73/6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Қарауылтөбе ауылдық округ бюджетін атқару процесінде секвестрлеуге жатпайтын бюджеттік бағдарламалар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