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a36c" w14:textId="7c4a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2020 жылғы 6 ақпандағы № 8-қ қаулысы. Қызылорда облысының Әділет департаментінде 2020 жылғы 6 ақпанда № 7239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Б. Жұмағұловқа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8-қ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ұйымдарының 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"Сартай"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"Гүлдер"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"Алтын балық"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"Қарлығаш"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"Шағала"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"Жазира"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"Балдырған"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"Толқын"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 ауылдық округі әкімінің аппараты" коммуналдық мемлекеттік мекемесінің "Айдын"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 ауылдық округі әкімінің аппараты" коммуналдық мемлекеттік мекемесінің "Желкен"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 ауылдық округі әкімінің аппараты" коммуналдық мемлекеттік мекемесінің "Ақбота"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ауылдық округі әкімінің аппараты" коммуналдық мемлекеттік мекемесінің "Ақбұлақ"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"Ақирек ауылдық округі әкімінің аппараты" коммуналдық мемлекеттік мекемесінің "Қызғалдақ"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 ауылдық округі әкімінің аппараты" коммуналдық мемлекеттік мекемесінің "Балбөбек"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 ауылдық округі әкімінің аппараты" коммуналдық мемлекеттік мекемесінің "Балауса"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 ауылдық округі әкімінің аппараты" коммуналдық мемлекеттік мекемесінің "Рауан"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"Жақсықылыш кенті әкімінің аппараты" коммуналдық мемлекеттік мекемесінің "Мерей"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"Қарақұм ауылдық округі әкімінің аппараты" коммуналдық мемлекеттік мекемесінің "Шаттық"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"Сексеуіл кенті әкімінің аппараты" коммуналдық мемлекеттік мекемесінің "Жауқазын"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"Мереке" санаторлық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"Аялан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Акмуканова Нургул ("Еркем-ай"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бала 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Нуржанова Даншат ("Нұрай"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"Жания"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Смагулова Лаззат ("Ер-Нұр"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Рай"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Телеутаев Даулет Ажмуратович ("Күләш"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Сермуханова Куралай Абильмазиновна ("Жадыра"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МАХАНОВА ЖАМИЛА ("Зере"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"Жарасқан Әбдірашев атындағы № 62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262 мектеп-гимназия"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19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59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265 негізгі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61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66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82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200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"Аманқос Мұстафаев атындағы № 227 негізгі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81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