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79c1" w14:textId="2537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Қосаман ауылдық округінің бюджеті туралы" Арал аудандық мәслихатының 2019 жылғы 26 желтоқсандағы № 312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344 шешімі. Қызылорда облысының Әділет департаментінде 2020 жылғы 9 сәуірде № 7380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Қосаман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7176 нөмірімен тіркелген, 2020 жылғы 17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Қосаман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42 126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40 524 мың теңге, оның ішінде субвенция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37 998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42 126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312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