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f27fa" w14:textId="e8f27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"2020-2022 жылдарға арналған Аралқұм ауылдық округінің бюджеті туралы" Арал аудандық мәслихатының 2019 жылғы 26 желтоқсандағы № 298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аудандық мәслихатының 2020 жылғы 9 желтоқсандағы № 419 шешімі. Қызылорда облысының Әділет департаментінде 2020 жылғы 15 желтоқсанда № 7902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Арал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"2020-2022 жылдарға арналған Аралқұм ауылдық округінің бюджеті туралы" Арал аудандық мәслихатының 2019 жылғы 26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298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актілердің мемлекеттік тіркеу Тізілімінде 7164 нөмірімен тіркелген, 2020 жылғы 15 қаңтарда Қазақстан Республикасы нормативтік құқықтық актілердің эталондық бақылау 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Аралқұм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1)кірістер – 41 733,4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2 132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111,4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39 490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41 733,4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қаржыландыру(профицитін пайдалану) – 0.".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 және ресми жариялауға жатады.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Арал аудандық мәслихатының кезектен тыс алпыс үшінші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Асанбаев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Арал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Мадинов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9 желтоқсаны № 419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"26" желтоқсандағы № 298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Аралқұм ауылдық округінің 2020 жылға арналған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2020 жыл сомасы 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41 733,4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меншігіндегі мүлікті жалға беруден түсетін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2020 жыл сомасы 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41 733,4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21 836,9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21 836,9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21 770,5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7 376,5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7 376,5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7 376,5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кезеңнің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