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982d" w14:textId="29e9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Ақирек ауылдық округінің бюджеті туралы" Арал аудандық мәслихатының 2019 жылғы 26 желтоқсандағы № 299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420 шешімі. Қызылорда облысының Әділет департаментінде 2020 жылғы 15 желтоқсанда № 7915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Ақирек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7160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Ақирек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67 003,4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–1 217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65 565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67 003,4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