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42ae9" w14:textId="8742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Бөген ауылдық округінің бюджеті туралы" Арал аудандық мәслихатының 2019 жылғы 26 желтоқсандағы № 304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425 шешімі. Қызылорда облысының Әділет департаментінде 2020 жылғы 15 желтоқсанда № 7916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Бөген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7168 нөмірімен тіркелген, 2020 жылғы 16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Бөген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87 920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86 447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87 920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желтоқсаны № 425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