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6345f" w14:textId="63634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Жақсықылыш кентінің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2020 жылғы 28 желтоқсандағы № 457 шешімі. Қызылорда облысының Әділет департаментінде 2021 жылғы 6 қаңтарда № 8057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Жақсықылыш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44 048 мың теңге;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8 060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35 988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44 633,2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сальдо–0;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түсімдер–0;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- 585,2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585,2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Арал аудандық мәслихатының 12.11.2021 </w:t>
      </w:r>
      <w:r>
        <w:rPr>
          <w:rFonts w:ascii="Times New Roman"/>
          <w:b w:val="false"/>
          <w:i w:val="false"/>
          <w:color w:val="000000"/>
          <w:sz w:val="28"/>
        </w:rPr>
        <w:t>№ 133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 және ресми жариялауға жатады.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кезектен тыс алпыс бесінші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Баймырзаев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"28"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457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Жақсықылыш кентінің 2021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1 - қосымша жаңа редакцияда - Қызылорда облысы Арал аудандық мәслихатының 12.11.2021 </w:t>
      </w:r>
      <w:r>
        <w:rPr>
          <w:rFonts w:ascii="Times New Roman"/>
          <w:b w:val="false"/>
          <w:i w:val="false"/>
          <w:color w:val="ff0000"/>
          <w:sz w:val="28"/>
        </w:rPr>
        <w:t>№ 133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44 633,2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37 384,2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37 384,2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- 585,2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 № 457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bookmarkStart w:name="z3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Жақсықылыш кентінің 2022 жылға арналған бюджеті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2022 жыл сомасы 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 № 457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bookmarkStart w:name="z3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Жақсықылыш кентінің 2023 жылға арналған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2023 жыл сомасы 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