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bc2d" w14:textId="f3cb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Қаратерең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28 желтоқсандағы № 471 шешімі. Қызылорда облысының Әділет департаментінде 2021 жылғы 6 қаңтарда № 8061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Қаратерең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44 268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40 633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45 696,3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-1428,3 мың теңге;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1428,3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Қаратерең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бесінші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 шешіміне 1-қосымша</w:t>
            </w:r>
          </w:p>
        </w:tc>
      </w:tr>
    </w:tbl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Қаратерең ауылдық округінің 2021 жылға арналған бюджеті</w:t>
      </w:r>
    </w:p>
    <w:bookmarkEnd w:id="18"/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Қаратерең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Қаратерең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Қаратерең ауылдық округі бюджетін атқару процесінде секвестрлеуге жатпайтын бюджеттік бағдарламалар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