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b661" w14:textId="e4ab6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Сапақ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31 желтоқсандағы № 480 шешімі. Қызылорда облысының Әділет департаментінде 2021 жылғы 6 қаңтарда № 8102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Сапақ ауылдық округінің бюджеті туралы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27 037 мың теңге;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–1 310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25 727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27 832,3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-795,3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- 795,3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 тармақ жаңа редакцияда - Қызылорда облысы Арал аудандық мәслихатының 12.11.2021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Сапақ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жылғы 1 қаңтардан бастап қолданысқа енгізіледі және ресми жариялауға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кезектен тыс алпыс алтыншы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480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Сапақ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Қызылорда облысы Арал аудандық мәслихатының 12.11.2021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жыл 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кезеңінің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</w:tbl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Сапақ ауылдық округінің 2022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</w:tbl>
    <w:bookmarkStart w:name="z3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Сапақ ауылдық округінің 2023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4-қосымша</w:t>
            </w:r>
          </w:p>
        </w:tc>
      </w:tr>
    </w:tbl>
    <w:bookmarkStart w:name="z4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Сапақ ауылдық округі бюджетін атқару процесінде секвестрлеуге жатпайтын бюджеттік бағдарламалар тізбесі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