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90b2" w14:textId="5209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Аманөткел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31 желтоқсандағы № 460 шешімі. Қызылорда облысының Әділет департаментінде 2021 жылғы 6 қаңтарда № 8106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"ҚазақстанРеспубликасыныңБюджет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Аманөткел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85 262,9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3 960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81 302,9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87 979,9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Аманөткел ауылдықокругінің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алтыншы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Аманөткел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85 262,9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Аманөткел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Аманөткел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Аманөткел ауылдық округінің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