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7613" w14:textId="4117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Ақирек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463 шешімі. Қызылорда облысының Әділет департаментінде 2021 жылғы 8 қаңтарда № 8116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40 532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39 127 мың теңге,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40 729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Ақирек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Ақирек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