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90428" w14:textId="f4904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Бөген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2020 жылғы 31 желтоқсандағы № 465 шешімі. Қызылорда облысының Әділет департаментінде 2021 жылғы 8 қаңтарда № 8117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Бөген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53 477,5 мың теңге;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3 116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50 361,5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55 377,5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-1 900,0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- 1 900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Арал аудандық мәслихатының 12.11.2021 </w:t>
      </w:r>
      <w:r>
        <w:rPr>
          <w:rFonts w:ascii="Times New Roman"/>
          <w:b w:val="false"/>
          <w:i w:val="false"/>
          <w:color w:val="00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2021 жылға арналған Бөген ауылдық округінің бюджетін атқару процесінде секвестрлеуге жатпайтын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2021 жылғы 1 қаңтардан бастап қолданысқа енгізіледі және ресми жариялауға жатады.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кезектен тыс алпыс алтыншы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Баймырзаев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"31"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465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Бөген ауылдық округінің 2021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- Қызылорда облысы Арал аудандық мәслихатының 12.11.2021 </w:t>
      </w:r>
      <w:r>
        <w:rPr>
          <w:rFonts w:ascii="Times New Roman"/>
          <w:b w:val="false"/>
          <w:i w:val="false"/>
          <w:color w:val="ff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50 361,5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55 377,5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5 877,4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қалдықтыры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қалдықтыры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қалдықтыры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қалдықтыры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2-қосымша</w:t>
            </w:r>
          </w:p>
        </w:tc>
      </w:tr>
    </w:tbl>
    <w:bookmarkStart w:name="z3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Бөген ауылдық округінің 2022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2022 жыл сомасы 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3-қосымша</w:t>
            </w:r>
          </w:p>
        </w:tc>
      </w:tr>
    </w:tbl>
    <w:bookmarkStart w:name="z3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Бөген ауылдық округінің 2023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2023 жыл сомасы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4-қосымша</w:t>
            </w:r>
          </w:p>
        </w:tc>
      </w:tr>
    </w:tbl>
    <w:bookmarkStart w:name="z4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Бөген ауылдық округі бюджетін атқару процесінде секвестрлеуге жатпайтын бюджеттік бағдарламалар тізбесі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