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e4a0" w14:textId="42ae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2020 жылғы 30 қаңтардағы № 13 қаулысы. Қызылорда облысының Әділет департаментінде 2020 жылғы 31 қаңтарда № 7229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Қазалы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2020 жылғы 30 қаңтары № 13 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пробация қызметінің есебінде тұрған адамдарды жұмысқа орналастыру үшін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2848"/>
        <w:gridCol w:w="2097"/>
        <w:gridCol w:w="3638"/>
        <w:gridCol w:w="2677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(%) жұмыскерлердің тізімдік санынан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"СПК Қызылорда Балық" жауапкершілігі шектеулі серіктестігі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Маржаны" жауапкершілігі шектеулі серіктестігі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КӨРКЕМ СЕРВИС" жауапкершілігі шектеулі серіктестігі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2020 жылғы 30 қаңтары № 13 қаулысына 2-қосымша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бас бостандығынан айыру орындарынан босатылған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2382"/>
        <w:gridCol w:w="2201"/>
        <w:gridCol w:w="3817"/>
        <w:gridCol w:w="2809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(%) жұмыскерлердің тізімдік санынан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"Игликов Т"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2020 жылғы 30 қаңтары № 13 қаулысына 3-қосымша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464"/>
        <w:gridCol w:w="1799"/>
        <w:gridCol w:w="2987"/>
        <w:gridCol w:w="2197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(%) жұмыскерлердің тізімдік санынан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аграрлы-техникалық колледжі" коммуналдық мемлекеттік қазыналық кәсіпорны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көлік-техникалық жоғары колледжі" коммуналдық мемлекеттік қазыналық кәсіпорны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