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4a52e" w14:textId="404a5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Құмжиек ауылдық округінің бюджеті туралы Қазалы аудандық мәслихатының 2019 жылғы 26 желтоқсандағы №362 шешіміне өзгерістер енгізу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2020 жылғы 6 наурыздағы № 391 шешімі. Қызылорда облысының Әділет департаментінде 2020 жылғы 12 наурызда № 7286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Құмжиек ауылдық округінің бюджеті туралы" Қазалы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362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7102 нөмірімен тіркелген, 2020 жылғы 10 қаңтарда Қазақстан Республикасының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Құмжиек ауылдық округі бюджеті 1, 2, 3 - қосымшаларына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55210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2111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53099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55210 мың теңге, оның ішінде;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мәдениет саласы 1316 мың теңге.".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қосымшаcы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LIII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 2020 жылғы 6 наурызы №391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 2019 жылғы 26 желтоқсандағы №362 шешіміне 1 қосымша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Құмжиек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