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dcda" w14:textId="1ead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2020 жылғы 27 мамырдағы № 97 шешімі. Қызылорда облысының Әділет департаментінде 2020 жылғы 28 мамырда № 7495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бойынша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Қазалы ауданы әкімінің кейбір шешімдерінің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жетекшілік ететін Қазалы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сайлау комиссиясымен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27.03.2020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1-қосымша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Қазалы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 учаскесінің нөмірі және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сайлау учаскесі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"Оқушылар Үйі" коммуналдық мемлекеттік қазыналық кәсіпорны, Қазалы ауданы, Әйтеке би кенті, Әйтеке би көшесі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Нұрмұхамедұлы көшесі №1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№28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№32, 34, 36, 68, 70, 72, 74, 76, 78, 80, 82, 84, 86, 88, 90, 92, 94, 96, 98, 100, 102, 104, 106, 107, 108, 109, 110, 111, 113, 115, 117, 119, 121, 123, 125, 127, 129, 131, 133, 135, 137, 139, 141, 143, 145, 147, 149, 151, 153, 155, 157, 159, 161, 163, 165, 167, 169, 171, 173, 175, 177, 179, 181, 183, 185, 187, 189, 191, 193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№33, 35, 37, 39, 41, 43, 45, 47, 49, 51, 53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№38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№40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№42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№44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№46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№50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№60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№62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№64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№66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Әбжами Айбосынов көшесі №1, 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№2, 4, 6, 8, 10,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Жангельдин көшесі №18, 20, 22, 24, 26, 30, 32, 34, 35,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 Бәймішев көшесі №45, 46, 47, 48, 49, 50, 51, 52, 53, 54, 55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№1-А, 2-А, 2-Б, 2, 6, 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Аманов көшесі №1, 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№1, 2, 3, 4, 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№1, 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тұйық көшесі №1, 2, 3, 4, 5, 6, 7, 8, 9, 10, 11, 12, 13, 14, 15, 16,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Аманжолов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№94, 96, 98, 100, 102, 104, 106, 108, 110, 112, 114, 116, 118, 120, 122, 124, 126, 128, 130, 132, 134, 136, 138, 140, 142, 144, 146, 148, 150, 152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Мешітбай Тастайбеков көшесі №1, 2, 3, 4, 5, 6, 7, 8, 9, 10, 11, 12, 13, 14, 15, 16, 17, 18, 19, 20, 21, 22,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Таяубай Сереев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Орынбай Жанәділов көшесі №1, 2, 3, 4, 5, 6, 7, 8, 9, 10, 11, 12, 13, 14, 15, 16, 17, 18, 19, 20, 21, 22, 23, 24, 25, 26, 27, 28, 29, 30, 31, 32, 33, 34, 35, 36, 37, 38, 39, 40, 41, 42, 43, 44, 45, 46, 47, 48, 49, 50, 51, 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жырау көшесі №22, 23, 24, 25, 26, 27, 28, 29, 30, 31, 32, 33, 34, 35, 36,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Бағланова көшесі №131,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№2, 2-А, 8, 9-А, 9-Б, 10, 10-А, 10-В, 11, 12, 12-В, 12-Д, 13, 14, 14-А, 15, 16-А, 17, 18, 19, 20, 21, 22, 23, 24, 25-А, 25-С, 25-Е, 26, 26-А, 27, 27-А, 27-Д, 28, 29, 29-А, 32, 32-А, 32-В, 33, 33-А, 34, 34-А, 35, 37, 38, 38-А, 41-А, 45, 47, 47-А, 49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 үйдің №1, 2, 4, 5, 6, 7, 8, 9, 10, 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№13 үйдің №1, 2,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№18 үйдің №2, 5, 6, 10,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№22 үйдің №1, 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№24 үйдің №1, 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№25-А үйдің №1, 2, 3, 4, 5, 6, 7, 8, 9, 10, 11, 12, 13,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№26-А үйдің №3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№28 үйдің №1, 2, 3, 4, 5, 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№29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№29-А үйдің №3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№30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№31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№33 үйдің №1, 2, 3, 4, 5, 6, 7, 8, 9, 10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№36 үйдің №1, 2, 3, 4, 5, 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№45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тұйық көшесі №1, 2, 3, 4, 5, 6, 7, 8, 8-А, 8-В, 9, 10, 11, 12,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 №23, 25, 27, 28, 29, 30, 31, 32, 33, 34, 35, 36, 37, 38, 39,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кварталдың №1,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 №1, 2, 3, 4, 5, 6, 7, 8, 9, 10, 11, 12, 13, 14, 15, 16, 17, 18, 19, 20, 21, 22, 23, 24, 25, 26, 27, 28, 29, 30, 31, 32, 33, 34, 35, 36, 37, 38, 39, 40, 40-А, 41, 42, 43, 44, 44-А, 44-Б, 44-В, 45, 47, 49, 51, 53, 55, 57, 59, 61, 63, 65, 67, 69, 71, 73, 75, 77, 79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 сайлау учаскесі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"Жанқожа батыр атындағы №70 орта мектебі" коммуналдық мемлекеттік мекемесі, Қазалы ауданы, Әйтеке би кенті, Владимир Счастнов көшесі №17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 №2, 4, 6, 8, 10, 12, 13, 17, 19, 21, 23, 25, 27, 29, 31, 33, 35, 37, 41, 43, 45 үйлері.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№3, 13-А, 15, 18/1, 29, 31, 33, 35, 37,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№2, 4, 6, 8, 10, 12, 14, 16, 18, 20, 22, 24, 26, 28, 30, 32, 34, 36, 38, 40, 42, 44, 46, 48, 50, 52, 54, 56, 58, 60, 62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Әбубәкір Тыныбаев көшесі №1, 2, 3, 4, 5, 7, 8, 9, 10, 12, 13, 14, 15, 16, 17, 18, 19, 21, 23, 25, 25-А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Байтұрсынов көшесі №1, 2, 3, 4, 5, 6, 7, 8, 9, 10, 11, 12, 13, 14, 15, 16, 17, 18, 19, 20, 21, 22, 23, 24, 25, 26, 27, 28, 29, 30, 31, 32, 33, 34, 35, 36, 37, 38, 39, 40, 41, 42, 43, 44, 45, 46,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Махаш Балмағамбетов көшесі №1, 2, 3, 4, 5, 6, 7, 8, 9, 10, 11, 12,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көшесі №36,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№1, 2, 3, 4, 5, 6, 7, 8, 9, 10, 11, 12, 13, 14, 15, 16, 17, 18, 19, 20, 21, 22, 23, 24, 25, 26, 27, 28, 29, 30, 31, 32, 33, 34, 35, 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Жүсіпбек Аймауытов көшесі №1, 2, 3, 4, 5, 6, 7, 8, 9, 10, 11, 12, 13, 14, 15, 16, 17, 18, 19, 20, 21, 22, 23, 24, 25, 26, 27, 28, 29, 30, 31, 32, 33, 34, 35, 36, 37, 39, 41, 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Халықов көшесі №1, 2, 3, 4, 5, 6, 7, 8, 9, 10, 11, 12, 13, 14, 15, 16, 17, 18, 19, 20, 21, 22, 23, 24, 25, 26, 27, 28, 29, 30, 31, 32, 33,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Шохан Уәлиханов көшесі №1, 2, 3, 4, 5, 6, 7, 8, 9, 10, 11, 12, 13, 14, 15, 16, 17, 18, 19, 20, 21, 22, 23, 24, 25, 26, 27, 28, 29, 30, 31, 32, 33, 34, 35, 36, 37, 38, 39, 40,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көшесі №1, 2, 3,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№2, 4,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Тоқаш Бокин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Әбдінағи Әбжанов көшесі №28, 30, 32, 34, 36, 37, 37-А, 39, 39-А, 40, 41, 42, 43, 44, 45, 46, 47, 48, 49, 50, 51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батыр көшесі №1, 2, 3, 4, 5, 6, 7, 8, 9, 10, 11, 12, 13, 14, 15, 16, 17, 18, 19, 20, 21, 22, 23, 24, 25, 26, 27, 28, 29, 30, 31, 32, 33, 34, 35, 36, 37, 38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 сайлау учаскесі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"№266 мектеп-лицейі" коммуналдық мемлекеттік мекемесі, Қазалы ауданы, Әйтеке би кенті, Желтоқсан көшесі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№1-А, 1-Б, 1-В, 1-Д, 1, 2-А, 2-Б, 2-В, 2, 3, 3/1, 4/1-А, 4/2-А, 5, 7, 8, 9, 10-Б, 10, 11, 12, 13, 14, 15, 17, 19, 20-А, 21-А, 21/1, 21/2-А, 23, 25, 26, 27, 29, 31, 55, 57, 61, 63, 67, 69, 71, 73, 75, 77, 81, 83, 89, 91, 92-А, 93, 97, 97-А, 99, 101, 103-А, 103, 105 үйлері.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№2 үйдің №1, 3, 4, 5, 8, 9, 10, 11, 12, 13,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 үйдің №1, 2, 4, 5, 6, 7, 10, 12, 13, 14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№8 үйдің №1, 2, 3, 5, 6, 7, 10, 11, 13, 12, 13, 14, 15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№10 үйдің №1, 2, 4, 9, 11, 12, 13, 15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№14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Бағланова көшесі №1, 2, 4, 6, 7-А, 9, 11, 13, 15, 16, 17, 18, 20, 21, 21-А, 22, 23, 24, 25, 26, 27, 28, 29, 30, 31, 32, 33, 34, 35, 36, 37, 38, 39, 40, 78, 79, 82, 84, 85, 86, 87, 88, 89, 91, 93, 94, 95, 96, 98, 98-А, 99, 100, 101, 103, 104, 105, 106, 107, 108, 111, 112, 113, 114, 115, 116, 117, 118, 120, 121, 122, 123, 124, 125, 126, 127, 128, 129, 130, 134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№37, 39, 42, 44, 45, 46, 47, 48, 49, 50, 51, 52, 53, 54, 55, 56, 57, 58, 59, 60, 61, 62, 63, 64, 65, 66, 67, 68, 69, 70, 71, 72, 74, 75, 76, 78, 79, 80, 80-А, 81, 82, 84, 86, 88, 90, 92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 ақын көшесі №2, 3, 4, 5, 6, 7,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Ағжап Өтемұратов көшесі №1, 4, 6,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Берді Бәймішев көшесі №2, 3, 4, 5, 6, 7, 8, 10, 12, 14, 16, 18, 20, 22, 24, 26, 28, 30, 32, 34, 36, 38, 40, 42, 44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№2, 2-А, 2-Б, 4, 4/2, 6, 8-А, 8-Б, 10, 12, 14, 16, 18, 20, 22, 22/1, 22/3, 24, 26, 28, 30, 32, 34, 83, 85, 93, 96-А, 97, 98, 101, 103, 104, 105, 106, 107, 109, 111, 114, 115, 116, 117, 119, 120, 121, 122, 123, 124, 125, 126, 127, 129, 130, 131, 132, 133, 135, 136, 138, 139, 140, 141, 142, 143, 144, 145, 146, 147, 150, 152, 153, 154, 158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№71-А, 71, 73, 75, 77, 79, 81, 83, 84, 86, 87, 89, 90, 91, 92, 93, 94, 95, 96, 96-А, 98, 99, 102, 106, 108, 110, 112, 114, 116, 118, 120, 122, 124, 126, 128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тұйық көшесі №1, 4, 5, 5-А, 7, 8, 9, 11, 12, 13, 14, 15, 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№1, 1-Б, 3, 3-А, 5, 7, 9, 11, 13, 15,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№1, 2, 4, 5, 6, 7, 8, 9, 10, 11, 12, 13, 14, 15, 16, 17, 18, 19, 20, 21, 22, 23, 24, 25,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№1, 3, 4, 5, 6-А, 6, 8, 10, 11, 12, 13, 14, 15, 16, 17, 18, 19, 20, 21, 22-А, 22, 23, 24, 25, 27,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№1-А, 1-А/2, 2, 6, 8, 10, 12, 14-А, 14, 16, 20, 22, 24,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Өтемісұлы көшесі №1, 3, 5, 7,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Әзірбаев көшесі №2,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Ерғали Төлепов көшесі №2, 3, 4, 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Жангельдин көшесі №1-А, 1, 2, 3, 4-А, 4, 5, 6, 7, 8, 9, 10, 11, 12, 13, 14, 15, 16, 17, 19, 21, 23, 25, 27, 29,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ақын көшесі №1-А, 1, 2, 3, 4, 5, 6, 7, 8, 9, 10-А, 10, 11, 12, 13, 15, 16, 17, 18, 19, 20,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 №1-А, 1-Б, 1-В, 1-Д, 1, 2, 2-А, 2-Б, 3, 4, 5-А, 5, 6, 7, 8, 9, 10, 11, 12-А, 12, 13, 14-А, 14, 16, 17, 18, 20, 20-А, 21-А, 21, 22, 24,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Әбдінағи Әбжанов көшесі №1-А, 1-В, 1, 2-А, 2, 3, 4, 5, 6, 8-А, 9, 10, 11, 12, 13, 14, 15, 16, 18, 19, 19-А, 20, 21, 22-А, 22-Б, 23, 24, 25, 26, 27, 28, 29, 31, 32, 33, 35, 35-А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Әль-Фараби көшесі №1, 2, 3, 4, 6, 7, 8, 10, 11, 12, 13, 14, 15, 16, 17-А, 17, 18, 20-А, 20, 21, 22, 23, 25, 26, 27, 28, 30-А, 30, 31-А, 31, 33, 34, 35, 36, 38, 39-А, 39,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кварталдың №1, 5, 6, 7, 9, 10, 15, 16, 17, 18, 22, 25, 27, 28, 29, 30, 31, 35, 38, 42, 43, 44, 45, 47, 51, 52, 53, 54, 55, 59, 60, 61, 63, 64, 66, 68, 79, 88, 89, 94, 95, 97, 101, 102, 111, 112, 123, 130, 131, 138, 140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көшесі №1-А, 1, 2, 3, 5, 6, 7, 8, 10, 11, 12, 13, 14, 18-А, 18, 20, 22, 24-А, 24, 28, 30, 32-А, 32,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көшесі №1, 1/2, 2, 2/2, 3, 3/1, 3/2, 4, 4/1, 4/2, 5, 5/1, 5/2, 6, 6/1, 6/2, 7, 7/1, 7/2, 8, 8/2, 9, 9/1, 9/2, 10, 10/2, 11/2, 12, 12/1, 12/2, 13, 13/1, 13/2, 13-А, 13-А/1, 14/1, 14/2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№1, 2, 3, 4, 5, 6, 7, 8, 9, 10, 11, 12, 13, 14, 15, 16, 17, 18, 19, 20, 21, 22, 23, 24, 25, 26, 27, 28, 29, 30, 31, 32, 33, 34, 35, 36, 37, 38, 39, 40, 41, 42, 43, 44, 45, 46, 47, 48, 49, 50, 51, 52, 53, 54, 55, 56, 57, 58, 59, 60, 61, 62, 63, 64, 65, 66, 67, 68, 69, 70, 72, 74, 76, 78, 80, 82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№1, 1-А, 1-Б, 2-А, 13, 15, 17, 19, 21, 23, 25, 27, 29, 31, 33, 35, 36, 37, 38, 39, 40, 41, 42, 43, 44, 45, 46, 47, 48, 49, 50, 51, 52, 53, 54, 55, 56, 57, 58, 59, 60, 61, 62, 63, 64, 65, 66, 67, 68, 69, 70, 71, 72, 73, 74, 75, 76, 77, 78, 79, 80, 81, 82, 84, 86, 88, 90, 92, 94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көшесі №1, 2, 3, 4, 5, 6, 7, 8, 9, 10, 11, 12, 13, 14, 15, 16, 17, 18, 19, 20, 21, 22, 23, 24, 25, 26, 27, 28, 29, 30, 31, 32, 33, 34, 35, 36, 37, 38, 39, 40, 41, 42, 43, 44, 45, 46, 47, 48, 49, 50, 51, 52, 53, 54, 55, 56, 57, 58, 59, 60, 61, 62, 63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 №42, 43, 44, 45, 46, 47, 48, 49, 50, 51, 52, 53, 54, 55, 56, 57, 58, 59, 60, 61, 62, 63, 64, 65, 66, 67, 68, 69, 70, 71, 72, 73, 74, 75, 76, 77, 79, 81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 сайлау учаскесі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білім басқармасының "Қазалы көлік-техникалық жоғары колледжі" коммуналдық мемлекеттік қазыналық кәсіпорны, Қазалы ауданы, Әйтеке би кенті,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№83, 85, 87, 89, 91, 93, 94, 95, 96, 97, 98, 99, 100, 101, 102, 103, 104, 105, 106, 107, 108, 109, 110, 111, 112, 113, 114, 115, 116, 117, 118, 119, 120, 121, 122, 123, 124, 125, 126, 127, 128, 129, 130, 131, 133, 135, 137, 139, 141, 143, 145, 147, 149, 151, 153, 155, 157, 159, 161, 163, 165, 167, 169, 171, 173, 175, 177 үйлері.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№1, 126, 149, 151, 155, 157,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238, 240, 242, 244, 246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№118, 120, 122, 130, 132, 134, 136, 138, 140, 142, 143, 145, 146, 147, 148, 149, 150, 151, 152, 153, 154, 156, 157, 158, 159, 160, 161, 162, 163, 164, 165, 166, 167, 168, 169, 170, 171, 173, 175, 177, 179, 181, 183, 185, 187, 189, 191, 193, 195, 197, 199, 201, 203, 205, 207, 209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№2, 4, 6, 8, 10, 12, 14, 16, 18, 20, 22, 24, 26, 28, 30, 32, 34, 36, 38, 40, 42, 44, 46, 48, 50, 52, 54, 56, 58, 60, 62, 64, 66, 68, 70, 72, 74, 76, 78, 80, 82, 84, 86, 88, 90, 92, 94, 96, 98, 100, 102, 104, 105, 106, 107, 109, 111, 113, 115, 117, 119, 121, 123, 125, 127, 129, 131, 133, 135, 137, 139, 141, 143, 145, 147, 149, 151, 153, 154, 155, 157, 159, 161, 163, 165, 167, 169, 171, 173, 175, 177, 179, 181, 183, 185, 187, 189, 191, 193, 195, 197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Аманов тұйық көшесі №3, 4, 5, 6, 7, 8, 9, 10, 11, 12, 13, 14, 15, 16, 17, 18, 19, 20, 21, 22, 23, 24, 25, 26, 27, 28, 29, 30, 31, 32, 33, 34, 35, 36, 37, 38, 39, 40, 41, 42, 43, 44, 45, 46, 47, 48, 49, 50, 51, 52, 53, 54, 55, 56, 57, 58, 59, 60, 61, 62, 63, 64, 65, 67, 68, 69, 70, 71, 72, 73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№1-А, 12, 13, 14, 15, 16, 17, 18, 19, 20, 21, 22, 23, 24, 25, 26, 27, 28, 29, 30, 31, 32, 33,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№6, 7, 8, 9, 10, 11, 12, 13, 14, 15, 16, 17, 18, 19, 20, 21, 22, 23, 24, 25, 26, 27, 28, 29, 30, 31, 32, 33, 34, 35, 36, 37, 38, 39, 40, 41, 42, 43, 44, 45, 46, 47, 48, 49, 50, 51, 52, 53, 54, 56, 58, 60, 62, 64, 66, 68, 70, 72, 74, 76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Әбжәми Айбосынов көшесі №1, 7, 8, 9, 10, 11, 12, 13, 14, 15, 16, 17, 18, 19, 20, 21, 22, 23, 24, 25, 26, 27, 28, 29, 30, 31, 32, 33, 34, 35, 36, 37, 38, 39, 40, 41, 42, 43, 44, 45, 46, 47, 48, 49, 50, 51, 52, 53, 54, 55, 56, 57, 58, 59, 60, 61, 62, 63, 64, 65, 66, 67, 68, 70, 72, 74, 76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№10, 12, 14, 16, 18, 20, 22, 24, 26, 28, 30, 32, 34, 36, 38, 40, 42, 44, 46, 48, 50, 52, 54, 56, 58, 60, 62, 64, 66, 68, 70, 72, 74, 76, 78, 80, 82, 84, 86, 88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Күләш Байсейітова көшесі №1, 2, 3, 4, 5, 6, 7, 8, 9, 10, 11, 12, 13, 14, 15, 16, 17, 18, 19, 20, 21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(тұйық) көшесі №1, 1-Б, 2, 2-А, 4, 5, 6, 7, 8, 9, 10, 11, 12, 13, 14, 15, 16, 17, 18, 19, 20, 21, 22, 23, 24, 25, 26, 27, 28, 29, 30, 30-А, 31, 32, 33, 34, 34-А, 35, 36, 37/10, 37/32, 38, 39, 40, 41, 41-А, 42, 43, 44, 45, 46, 47, 48, 49, 49-А, 50, 51, 52, 53, 54, 55, 56, 60, 62, 62-А, 64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көшесі №31, 33, 39, 41, 43, 45, 47, 49, 51, 53, 55, 57, 59, 59-A, 63, 65, 67, 69, 71, 73, 75, 77, 77-A, 79, 81, 81-A, 84, 85, 86, 87, 88, 89, 90, 91, 92, 95, 96, 97, 97-A, 98, 98-A, 100, 102, 103, 103-A, 104, 105, 106, 107, 109, 110, 111, 113, 113-A, 114, 116, 118, 118-A, 118-Б, 120, 120-A, 120/1, 120/2, 120/3, 120/4, 120/5, 120/6, 120/8, 120/10, 120/11, 120/12, 120/13, 122-A, 124, 128, 128-A.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тұйық көшесі №1, 1-A, 2, 3, 4, 5, 7,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 Есбосынов көшесі №1, 2, 4, 5, 6, 7, 9, 9-A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 сайлау учаскесі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"Ержігіт Бозғұлов атындағы №249 мектеп-лицейі" коммуналдық мемлекеттік мекемесі, Қазалы ауданы, Әйтеке би кенті, Жанқожа Нұрмұхамедұлы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№128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 №1, 3, 4, 5, 6, 7, 8, 9, 10, 11, 12, 13, 14, 15, 16, 17, 18, 19, 21, 23, 25, 27, 29, 30, 31, 32, 33, 35, 37, 38, 39, 40, 41, 42, 42-А, 43, 44, 45, 46, 48, 49, 50, 51, 52, 53, 53-А, 53-Б, 54, 55, 56, 57, 58, 59, 60, 62, 64, 65, 66, 67, 68, 69, 70, 71, 72, 73, 74, 75, 76, 77, 78, 79, 80, 83, 84, 85, 86, 87, 88, 89, 90, 91, 92, 93, 94, 95, 96, 102, 103, 105, 107, 108, 108-А, 109, 110, 110-А, 112, 113, 114, 115, 117, 110-А, 113, 115, 117 үйлері.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№11, 12, 13-А, 15, 17, 18, 19, 20, 21, 22, 23, 24, 25, 26, 27, 28, 29, 30, 31, 32, 36, 38, 40, 41, 42, 43, 44, 45, 46, 48, 49, 50, 51, 53, 54, 55, 56, 58, 64, 66, 68, 91, 92, 94, 96, 97, 99, 100, 104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Шакизада Ақбаев көшесі №1, 2, 3, 4, 5, 6, 7, 8, 9, 10, 11, 12, 13, 14, 18, 20, 21, 22, 23, 24, 25, 26, 27, 28, 29, 30, 31, 32, 33, 34, 35, 36, 37, 38, 39, 40, 41, 42, 43, 44, 45, 46, 47, 48, 49, 50, 51, 52, 53, 54, 55, 56, 57, 58, 59, 60, 61, 62, 63, 64, 65, 66, 67, 68, 69, 70, 71, 72, 73, 74, 75, 76, 77, 78, 79, 80, 81, 82, 83, 85, 87, 89, 91, 93, 95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Қызылбас палуан көшесі №2, 3, 4, 6, 7, 8, 9, 10, 11, 12, 14,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 Бөріқұлақов көшесі №2-А, 2-Б, 3, 4-А, 4-Б, 5, 6, 7, 8, 9, 10,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 Бөріқұлақов тұйық көшесі №1, 2, 3, 4, 6,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көшесі №3, 4, 5, 6, 7, 8, 9, 10, 11, 12, 13, 14, 15, 16, 17, 18, 19, 20, 21, 22, 23, 24, 25, 26, 27, 28, 29, 30, 31, 32, 33, 34, 35, 36, 37, 38, 39, 40, 41, 43, 44, 45, 46, 47, 48, 49, 51, 52, 52-А, 53, 53-А, 55, 56, 57, 57-Б, 58, 59. 60, 61, 63, 65, 69, 71-Б, 79.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тұйық көшесі №1, 1-А, 2, 2-А, 3, 4, 5, 6, 8, 9, 9-А, 10, 13, 15, 17,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Әнәпия Ұзақбаев көшесі №1, 1-А, 2, 2-А, 3, 4, 5, 6, 7, 8, 9, 10, 11, 12, 13, 14,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 Байкөбеков көшесі №1, 1-А, 2, 3, 3-А, 5, 7, 9, 10, 12, 14, 16, 17, 19, 19-А, 20, 21,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тұйық көшесі №1, 3, 5, 7, 9,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Дәуірхан Айдаров көшесі №206, 253, 263, 269, 271, 275, 277, 291, 292, 299, 301, 303, 311, 313, 317, 319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Плис Нұрпейсов көшесі №69, 70, 71, 72, 73, 74, 75, 76, 77, 79, 80, 81, 82, 83, 84, 85, 86, 87, 88, 92-А, 104, 104-А, 106, 114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№2 үйдің №1, 3,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Мағзаман әулие көшесі №12, 13, 14, 15, 16, 17, 18, 19, 20, 21, 22, 23, 24, 25, 26, 27, 28, 29, 30, 31, 33,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Ағайынды Талқанбаевтар көшесі №9, 15, 27, 41, 47, 53, 55, 61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 Ерниязов көшесі №1, 5, 7, 9, 11, 13, 120, 122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көшесі №221, 222, 223, 224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 Сайн көшесі №2-А, 4, 6, 8, 11, 13, 14, 16, 17, 19, 20, 21, 23, 24, 25, 27, 28, 29, 29-А, 31, 31-А, 32, 34, 35, 36, 37, 38, 40, 48, 78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Мадина Ералиева көшесі №136, 146, 150, 156, 158, 162, 178, 180, 188, 198, 206, 206-А, 214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Кемал Бегалиев көшесі №1, 2, 3, 4, 5, 6, 7, 8, 9, 10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Жақас Шерипов көшесі №2, 3, 4, 5, 6, 7, 8, 9, 10, 11, 13, 15,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кварталдың №1, 1-А, 1-Б, 2, 3, 4, 5, 6, 8, 9, 11, 12, 13, 15, 16, 17, 20, 21, 22, 26, 28, 31, 33, 35-А, 36, 39, 40, 41, 42, 43, 45, 46, 47, 47-А, 49, 51, 52, 54, 55, 56, 57-А, 58, 59, 60, 61, 62, 63, 63-А, 64, 64-А, 65, 66, 67, 68, 69, 70, 71, 72, 73, 74, 75, 76, 77, 78, 79, 80, 81, 82, 83, 84, 85, 86, 86-А, 87, 88, 89, 90, 90-А, 91, 92, 92-А, 93, 94, 95, 96, 97, 98, 98-А, 99, 100, 102, 102-А, 103, 105, 106, 106-А, 107, 109, 110, 112, 115, 116, 118, 119, 120, 121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кварталдың №21-А, 36, 105, 112, 120, 124, 126, 128, 146, 152, 168, 236, 316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Жиренше шешен көшесі №1, 2, 3, 4, 5, 6, 8, 10, 10-А, 11, 12, 14, 16, 20, 22, 24, 26, 30, 30/1, 30-А, 32,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көшесі №1, 2, 3, 4, 5, 6, 7, 8, 9, 10, 11, 12, 13, 14, 15, 16, 17, 18, 20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 сайлау учаскесі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"Қ.Сәтбаев атындағы №216 орта мектебі" коммуналдық мемлекеттік мекемесі, Қазалы ауданы, Әйтеке би кенті, Жанқожа Нұрмұхамедұлы көшесі №92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Құлтасбеков көшесі №1, 2, 3, 4, 5, 6, 7, 8, 10, 11, 12, 14, 15, 16, 17, 18, 20, 21, 22, 23, 24, 25, 26, 27, 28, 29, 30, 31, 32, 33, 34, 35, 36, 37, 38, 39, 40, 40-А, 41, 42, 43, 44, 46, 48, 50, 52, 54 үйлері.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Бекарыстан би көшесі №1, 2, 2-А, 3, 4, 5, 6, 6-А, 7, 8, 9, 10, 11, 12, 13, 14, 15, 16, 17, 18, 19, 20, 21, 23, 24, 25, 27, 28, 29, 31, 32, 33, 34, 35, 36, 37, 38, 39, 41, 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көшесі №1, 1-А, 1-Б, 2, 2-А, 2-В, 3, 3-А, 3-Б, 4, 5, 6, 7, 7-А, 8, 9, 11, 11-Б, 12, 13, 14, 15, 16, 17, 18, 19, 20, 21, 22, 23, 24, 25, 26, 27, 28, 29, 30, 34, 36, 38, 40, 44, 44-А, 46, 48, 50, 52, 56, 58, 60, 62, 64, 66, 68, 70, 74, 78, 80, 82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№32, 36, 38, 39, 42, 43, 45, 46, 47, 48, 50, 51, 54, 55, 57, 58, 59, 61, 62, 63, 64, 65, 66, 67, 68, 69, 70, 71, 72, 75, 77, 78, 79, 80, 81, 83, 83/2, 83/8, 85, 85/1, 85/7, 85/8, 86, 87, 90, 93/1, 93/3, 93/7, 95/2, 95/4, 103-А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тұйық көшесі №2, 2-А, 4, 6,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Жүсіпбек Аймауытов көшесі №38, 40, 42, 44, 45, 46, 47, 48, 49, 50, 51, 52, 53, 54, 55, 56, 57, 58, 59, 61, 63, 65, 69, 71, 73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№42, 44, 49, 51, 53, 56, 57, 58, 59, 63, 64, 65, 67, 68, 69, 70, 71, 72, 73, 74, 74-Б, 75, 77, 78, 79, 80, 81, 83, 84/1, 84/2, 85, 85/4, 85/6, 85/7, 86, 86/4, 86/5, 86/7, 87/7, 87/8, 89-А, 90, 90/5, 90/7, 90/8, 91, 93/3, 93/4, 96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№1, 2, 3, 4, 5, 6, 7, 9, 10, 11, 12, 13, 14, 15, 16, 17, 18, 19, 20, 21, 22, 23, 23-А, 24, 25, 26, 26-А, 27, 28, 29, 30, 31, 32, 32-А, 33, 34, 35, 36, 37, 38, 39, 40, 41, 42, 43, 44, 45, 46, 47, 48, 49, 50, 52, 53, 54, 55, 56, 57, 58, 59, 60, 61, 62, 63, 64, 65, 66, 67, 68, 69, 70, 70/2, 70/4, 70/5, 70/6, 70/10, 70/11, 70/13, 71, 73, 74, 75, 76, 77, 79, 80, 81, 82, 83, 85, 87, 89, 91, 93, 95, 97, 99, 101, 103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тұйық көшесі №1, 1-А, 2, 3, 4, 5, 6, 7, 8, 9, 9-А, 11, 12, 13, 14, 15, 16,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№1, 3, 5, 7, 9, 11, 13, 15, 17, 19, 21, 23, 25, 29, 31, 33, 35, 37, 39, 41, 43, 45, 47, 53, 57, 59, 61, 63, 64, 65, 66, 67, 68, 69, 70, 71, 72, 73, 74, 75, 76, 77, 78, 79, 81, 82, 83, 84, 85, 86, 89, 91, 93, 94, 96, 97, 98, 99, 100, 101, 102, 103, 104, 105, 106, 107, 110, 111, 112, 113, 114, 115, 116, 117, 119, 121, 123, 125, 127, 129, 133, 135, 137, 141, 143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№21, 23, 25, 27, 29, 31, 33, 35, 37, 39, 41, 43, 45, 47, 49, 51, 53, 55, 57, 59, 61, 63, 65, 67. №69, 71, 73, 75, 77, 81, 81-А, 81-Б, 83, 83-А, 85, 87, 89, 90, 91, 92, 93, 98, 99, 100, 104, 106, 108.үйлері.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№27, 28, 29, 30, 31, 32, 33, 34, 35, 36, 37, 38, 39, 40, 41, 42, 43, 44, 45, 46, 47, 48, 49, 50, 51, 52, 53, 55, 56, 57, 58, 59, 59-А, 59-Б, 60, 61, 62, 63, 64, 66, 68, 70, 72, 74, 76, 76-А, 78, 82, 84, 84-А, 86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Байтұрсынов көшесі №57, 59, 63, 71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Әбубәкір Тыныбаев көшесі №20, 22, 24, 26, 27, 28, 29, 30, 31, 32, 33, 34, 34-А, 35, 36, 37, 38, 38-А, 39, 40, 41, 42, 43, 44, 45, 46, 46-А, 47, 48, 49, 50, 51, 52, 53, 54, 55, 56, 57, 58, 58-А, 59-А, 60, 60-А, 61, 62, 63, 64, 65, 65-А, 67, 68, 69, 70, 72, 74, 76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Әбубәкір Тыныбаев тұйық көшесі №1, 2, 3-А, 6, 7, 8, 9, 11, 12, 13, 15, 16, 18, 22, 24,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Үмбет би көшесі №2, 3, 3-А, 4, 5, 6/1, 6/11, 6/12, 7, 8/2, 9, 9-А, 10, 11/1, 11/3, 11/4, 11/6, 11/7, 11/8, 13/3, 13/4, 13/5, 13/6, 13/7, 13/8, 13/9, 13/11, 13/12, 13/13, 13/14, 13/16, 18, 20, 22, 24, 24-А, 25, 26, 28, 32, 34, 36, 37, 38, 39, 40, 41, 43, 45, 47, 49, 51, 53, 55, 57, 59, 63.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батыр көшесі №1, 2, 3, 4, 5, 6, 7, 8, 9. 10, 11, 12, 13, 14, 15, 16, 17, 18, 19, 20, 20-А, 21, 22, 23, 24, 25, 27, 28, 29, 30-А, 30-Б, 31, 32, 33, 34, 35, 37, 39, 39-А, 41, 43, 47, 49, 51.51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№27, 29, 30, 30-А, 30-Б, 31, 32, 33, 34, 35, 36, 37, 37-А, 38, 39, 39-А, 39-Б, 40, 41, 42, 43, 44, 45, 45-А, 46, 47, 48, 48-А, 49, 50, 51, 52, 53, 53-А, 53-Б, 54, 56, 57, 58, 58-А, 59, 60, 61, 62, 63, 64, 65, 67, 69, 73, 75, 77, 78, 79, 80, 81, 83, 89, 91, 93, 101, 136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Нұрадин Ермеков көшесі №1, 2, 3, 4, 5, 6, 7, 8, 8-А, 9, 10, 11, 12, 13, 14,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Шәмша Бисембаев көшесі №1, 2, 3, 4, 5, 6, 7, 8, 9, 10, 11, 12, 14, 15, 16, 17, 18, 19, 20, 20-А, 20-Б, 21, 22, 23, 24, 26, 27, 28, 29, 30, 31, 32, 33, 34, 35, 36, 37, 38, 39, 40, 41, 42, 45, 47, 49, 51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 сайлау учаскесі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білім басқармасының "Қазалы ауданы бойынша білім бөлімінің "Б.К.Мергенбаев атындағы №226 мектеп-гимназия" коммуналдық мемлекеттік мекемесі, Қазалы ауданы, Әйтеке би кенті, Үмбет би 8-А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 №96-А үйдің №1, 2, 3, 4, 5, 6, 7, 8 пәтерлері.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 Көшербаев көшесі №1, 2, 3, 4, 5, 6, 7, 8, 9, 10, 11, 12, 13, 14, 15, 16, 17, 18, 19, 20, 21, 22, 23, 24, 25, 26, 29, 30, 31, 32, 33, 34, 35, 36, 37, 38, 39, 40, 41, 42, 43, 44, 45, 46, 47, 48, 49, 50, 51, 52, 53, 54, 55, 56, 57, 58-А, 59, 60, 61, 61-А, 62, 63, 64, 65, 66, 67, 68, 69, 70, 71, 72, 73, 74, 75, 76, 77, 78, 79, 80, 81, 82, 83, 84, 85, 86, 87, 88, 89, 89-А, 90, 91, 92, 93, 94, 95, 96, 97, 98, 99, 102, 104, 106, 108, 110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№95-А, 100, 102, 102-А, 103, 104, 105, 106, 107, 108, 109, 111, 113, 115, 119, 121, 125, 125-А, 127, 129, 131, 131-А, 133-А, 135, 135-А, 137, 139, 141, 141-В, 143, 145, 147, 147-Г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№95-А үйдің №1, 2, 3, 4, 5, 6, 7, 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№102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№107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№109 үйдің №1, 2, 3, 4, 5, 6,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№111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№119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№121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№125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№125-А үйдің №1, 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№127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№129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№131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№131-А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№135 үйдің №1, 2, 3, 4, 5, 6, 7, 8, 9, 10, 11, 12, 13,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№135-А үйдің №1, 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№137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№139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№141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№1-А, 1-Б, 1-В, 1-Г, 1-Д, 1-Е, 3, 3-Б, 5, 6, 7, 8, 9, 11, 12, 13, 15, 16, 17, 18, 19, 21, 22, 22-А, 23, 26, 28, 30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№5 үйдің №1, 2, 3, 4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№7 үйдің №1, 2, 3, 4, 5, 6,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№9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№16 үйдің №1, 2, 3, 4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батыр көшесі №2, 2-А, 3, 4, 5, 6, 7, 8, 9, 10, 11, 12, 13, 14, 16, 17, 18, 19, 20, 21, 22, 23, 24, 25, 26, 27, 28, 29, 30, 32, 33, 34, 35, 36, 37, 38, 39, 40, 41, 42, 43, 44, 45, 46, 48, 49, 50, 51, 54, 55, 56, 57, 59, 60, 60-А, 61, 63, 65, 67, 68, 69, 71, 72, 73, 74, 75, 76, 77, 78, 79, 80, 81, 82, 84, 85, 86, 87, 88, 89, 90, 91, 92, 93, 97, 100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№65, 65-А, 69, 69-А, 69-Б, 71, 73, 75, 77, 79, 81, 83, 85, 87, 88, 89-А, 90, 91, 92, 92-Б, 93, 95, 96, 97, 98, 99, 100, 101, 102, 103, 104, 105, 106, 107, 107-А, 108, 109, 109-Б, 110, 110-А, 110-Б, 111, 112, 113, 113-А, 114, 114-А, 115, 116, 117, 118, 118-А, 119, 119-А, 120, 120-А, 121, 123, 124, 125, 127, 128, 130, 130-А, 132, 132-А, 132-Б, 134, 134-А, 134-Б, 136, 136-А, 138, 139, 140, 140-А, 142, 148, 152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Жақып Ахметов көшесі №1, 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би көшесі №25, 27, 29, 31, 33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 сайлау учаскесі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"Ж.Жабаев атындағы №234 орта мектебі" коммуналдық мемлекеттік мекемесі, Қазалы ауданы, Әйтеке би кенті, Қобыланды батыр көшесі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№1, 2, 3, 4, 5, 6, 7, 8, 9, 10, 11, 12, 13, 15, 16, 17, 19, 21, 25, 27, 29, 33, 35, 37, 39, 39-A үйлері.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 ана көшесі №1, 1-A, 2, 3, 4, 5, 6, 7, 8, 9, 10, 11, 12, 13, 14, 15, 16/1, 16/2, 17, 18/1, 18/2, 19, 20, 21, 22, 23, 24, 25, 26, 28, 29, 30, 32, 33, 36, 37, 38, 40, 41, 43, 44-A, 45, 46, 47, 48, 49, 50, 51, 52, 53, 54, 55, 57, 58, 59, 61, 65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№55, 57, 59, 61, 63, 65, 67, 67-A, 69, 71, 78, 80, 82, 84-A, 86, 88, 90, 92, 94, 96, 97, 98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батыр көшесі №1, 2, 3, 4, 5, 6, 7, 8, 9, 10, 11, 12, 14, 15, 16, 17, 17-A, 19, 23, 25, 27, 27-A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Қобыланды батыр көшесі №1, 2, 2-Б, 3, 4, 4-А, 4-Б, 4-В, 5, 6, 6-Г, 7, 7-А, 8, 9, 9-А, 10, 11, 12, 13, 14, 14-А, 15, 16, 18, 18-А, 19/1, 19/2, 19/3, 19/4, 19/5, 19/6, 19/7, 21, 23, 24, 26, 28, 30, 53, 53/3, 53/5, 53-А, 53-Б, 55, 59, 59-Б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 Жібек көшесі №1, 2, 3, 4, 5, 6, 7, 9, 10, 11, 14, 15, 16, 17, 18, 19, 20, 21, 22, 23, 24, 25, 25-А, 25-Б, 26, 27, 29, 30, 31, 31-А, 31-Б, 32, 33, 33-А, 34, 35, 35-А, 36, 40, 41, 42, 44, 45-А, 46, 47, 49-А, 50, 52, 53, 54, 55, 56, 60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 көшесі №1, 2, 4, 5, 5-А, 6, 8, 9, 11, 12, 13, 14, 15, 16, 17, 18, 19, 20, 21, 22, 23, 24, 25, 27,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Нәби Жәлімбетов көшесі №1, 2, 3, 4, 5, 6, 7, 8, 9, 10, 11, 12, 13, 14, 15, 16, 17, 18, 19, 20, 21, 23, 25, 27, 29, 31, 33, 35, 37, 39, 41, 43, 48, 49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Жұбатұлы көшесі №1, 2, 3, 4, 4-А, 5, 7, 8, 9, 10, 11, 12, 13, 14, 15, 16, 17, 18, 19, 20, 21, 22, 24, 25, 26, 27, 28, 29, 30, 32, 33, 34, 35, 38, 38-А, 39, 39-А, 41, 41-А, 43, 45, 47, 48, 49, 54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Сартай батыр көшесі №1, 1-А, 2, 2-А, 3, 5, 7, 7-А, 8, 9-А,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 Жәрімбетов көшесі №1, 2, 2-А, 3, 4, 5, 6, 7, 8, 9, 10, 11, 12, 13, 14, 15, 16, 17, 18, 20, 21, 22, 23, 23-А, 24, 25, 26, 27, 28, 29, 29-А, 30, 31-А, 32, 33, 34, 35, 36, 37, 39, 41, 42,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Үрмаш Түктібаев көшесі №1, 2, 5, 7, 9, 11, 12, 13, 15, 16, 17, 18, 19, 20, 22, 23, 24, 25, 26, 27, 28, 29, 31, 32, 33, 34, 35, 36, 39, 40, 41, 43-А, 44, 46, 48, 50, 52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 сайлау учаскесі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"Ғ.Мұратбаев атындағы №91 орта мектебі" коммуналдық мемлекеттік мекемесі, Қазалы ауданы, Ғ.Мұратбаев ауылдық округі, Ғ.Мұратбаев ауылы, Ақтан батыр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округінің Ғ.Мұратбаев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сайлау учаскесі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"Ғ.Мұратбаев атындағы №17 орта мектебі" коммуналдық мемлекеттік мекемесі, Қазалы ауданы, Қазалы қаласы Қорқыт ата көшесі №43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көшесі №46, 48, 50, 52, 54, 56, 58, 60, 60/1, 62, 66/1, 66/2, 68/1, 68/2, 70/1, 70/2, 72/1, 72/2, 74/1, 74/2, 76/1, 76/2, 76/3, 76/4, 78/1, 78/2, 78/3, 78/4, 80 үйлері.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Қорқыт ата көшесі №23-А, 25, 27, 29, 31, 37, 43, 47, 49, 51, 53, 55, 55-А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батыр көшесі №2, 4, 8, 12, 14, 20/1, 20/2, 24, 25, 27, 28-А, 29, 29-А, 30, 32, 32, 34, 37, 39, 41, 43, 47, 49, 51, 53, 55, 55-А, 57, 59, 61, 63, 65, 67, 69, 71, 73, 75,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Хегай Гер Сек көшесі №3, 5, 7, 7-А, 8, 9, 10, 11, 12, 13, 14/1, 14/2, 14/3, 14/4, 14/5, 14-А, 14-Б, 15, 16/1, 16/2, 16/4, 17, 18, 19, 21-А, 23,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Алтынсарин көшесі №3, 5, 7, 9-А, 11, 12, 13, 14/1, 14/2, 14/3, 14/4, 15, 16, 17, 18, 19, 20, 21, 22, 23, 24/1, 25, 26, 26-А, 27, 28, 29-А, 30/1, 30/2, 31, 33, 35/1, 35/2,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Рысқұлбеков көшесі №3, 5, 9, 9-А, 11, 12, 13, 14, 16, 17, 18,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Жакеев көшесі №8, 10, 12, 14, 15, 15-А, 16,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№11, 13, 14, 15-А, 15, 17, 18, 20, 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Бердікен Мергенбаев көшесі №8, 9, 9-А, 10, 11, 12, 13, 14-А,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Тұңғышбай Сегізов көшесі №10/1, 11, 12, 16, 18,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көшесі №10, 11, 12/1, 12/2, 13, 14, 15, 16, 17, 19, 23, 25/1, 25/2, 26/1, 26/2, 27, 28, 30, 31, 32, 32/2, 33, 35, 37, 40, 40/1, 40/2, 42/1, 42/2, 44/2, 46/1, 46/2, 48/1, 50/1, 50/2, 52/1, 52/2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Баһадүр көшесі №20, 22, 24, 29, 31, 33, 37, 39, 41/1, 41/2, 41/3, 41/4, 41/5, 41/6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Шляпин көшесі №19/1, 19/2, 19, 21, 22, 23, 25, 26, 29, 28, 30, 32, 33, 34, 35/1, 35/2, 36, 37/1, 37/2, 38, 39, 39/1, 39/2, 40, 41/1, 41/2, 42, 44, 43/1, 43/2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Мұхамеджан Ерлепесов көшесі №21, 21-А, 23, 25, 28, 32, 34, 34-А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№17, 18,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Тапбай Құлқашов көшесі №13, 15, 17, 18, 20, 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Мықтыбай Жанұзақов көшесі №14, 18, 18-А, 20, 23, 25, 26, 27, 30, 33, 34, 35-А, 35, 37, 39,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Ертас Бөлекбаев көшесі №1, 1-А, 2/1, 2/2, 2/3, 2/4, 3, 4, 4/1, 4/2, 5, 6, 7, 8, 9, 10, 11, 12, 13, 14, 15, 16, 17, 18, 19, 20, 20-А, 22, 23, 24, 24/2, 25-А, 25-Б, 26, 28, 29, 30, 31, 32, 33, 34, 35, 37, 39, 40-А, 41, 43, 45, 47, 48, 48-Б, 49, 55, 55-А, 57, 59, 61, 63, 65, 67, 70/1, 70/2, 71, 73,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№1, 2, 3, 4/1, 4/2, 5, 6/1, 6/2, 7-А, 9, 10, 11, 11-А, 12, 13, 15, 17, 19, 21, 23, 25, 27, 29, 33, 35/1, 35/2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 Тоқмағамбетов көшесі №1/1, 1/2, 2, 3/1, 3/2, 4, 5/1, 5/2, 6, 7/1, 7/2, 8, 9, 10, 11, 12, 12-А, 13, 14, 15, 16, 16/2, 17, 18, 20, 22,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Жахаев көшесі №1, 1-А, 2, 2-А, 3, 4, 5, 6, 7, 10, 11, 11-А, 11-Б, 12/1, 12/2, 13, 14/1, 14/2, 16/1, 16/2, 18/1, 18/2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№2/1, 2/2, 3/1, 3/2, 4/1, 4/2, 5/1, 5/2, 6/1, 6/2, 7/1, 7/2, 8/1, 8/2, 9, 10/1, 10/2, 11/1, 11/2, 12/1, 12/2, 13-А, 14/1, 14/2, 15/1, 15/2, 16/1, 16/2, 17/1, 17/2, 18/1, 18/2, 19/1, 19/2, 20/1, 20/2, 21/1, 21/2, 22, 24, 26, 28/1, 28/2, 30/1, 30/2, 32/1, 32/2, 34/1, 34/2, 36/1, 36/2, 38/1, 42/1, 42/2, 44, 44/1, 44/2,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Жансүгіров көшесі №1, 2-А, 4, 5, 5-А, 6, 7, 8, 11, 13, 13-А, 17, 19,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№1, 1-А, 2, 4, 5, 6, 9, 8, 10, 11, 12, 13, 14-А, 14-Б, 15, 19, 19-А, 21, 23, 25, 25-А, 36, 38, 42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Рахашұлы көшесі №1, 2, 2-А, 3, 4, 5, 6, 7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сайлау учаскесі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Қазалы аграрлы-техникалық колледжі" коммуналдық мемлекеттік қазыналық кәсіпорны, Қазалы ауданы, Қазалы қаласы,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№24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Үрмәш Түктібаев көшесі №1, 2, 1-Б, 3, 4, 5, 6, 7, 7-А, 8, 9, 10, 11, 12, 14, 16, 18, 20, 22, 24, 26, 28, 30, 32, 34, 36, 38, 40 үйлері.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Құнанбаев көшесі №40, 42, 44, 46, 47, 48, 49, 50, 51, 52, 53, 54, 55, 56, 57, 58, 59, 60, 61, 62, 63, 65, 67, 69, 71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 №31, 33, 35, 37, 39, 41, 43, 45, 46, 47, 48, 49, 51, 52, 53, 53-Б, 54, 55, 56, 58, 59, 60, 62, 63, 64, 65, 66, 67, 68, 69, 70, 71, 72, 73, 74, 75, 76, 77, 78, 79, 80, 84, 86, 88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Шохан Уәлиханов көшесі №36, 38, 39, 40, 41, 42, 43, 44, 45, 47, 47-А, 48, 49, 50, 51, 51-А, 52, 53, 53-А, 54, 57, 57-А, 58, 59, 60-А, 62, 63, 64, 65, 66, 67, 68, 69, 70, 71, 72, 73, 74, 75, 76, 77, 79, 80, 84, 86, 88, 88-А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Бекетай би көшесі №30, 32, 34-А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көшесі №30-А, 38, 40, 42, 46, 48, 50, 52, 54, 56, 58, 60, 62, 64, 64-А, 66, 68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Ыбырай Алтынсарин көшесі №1, 1-А, 2, 4, 6, 8, 10/1, 10/2, 10/3, 10/4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Рысқұлбеков көшесі №6, 8, 8-А,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Жакеев көшесі №1, 2, 4, 5, 6, 7, 9, 11, 13, 15-А,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№2, 3, 4, 5, 6, 7, 8, 9, 10,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Бердікен Мергенбаев көшесі №1, 2, 3, 4, 5, 6, 7, 9-А,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Тұңғышбай Сегізов көшесі №4, 5, 6, 7, 8,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көшесі №1, 2, 3, 4, 5, 6, 8/1, 8/2,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Баһадүр көшесі №1/1, 1/2, 2, 3-А, 4, 5, 6, 6-А, 7, 8, 9, 10, 11, 13, 15, 17, 19, 21, 23-А, 25, 27-А үйлері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Шляпин көшесі №1, 2, 3, 4, 5, 6, 7, 8, 9, 10,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Мұхамеджан Ерлепесов көшесі №1, 1-Б, 2, 3-А, 4, 5, 5-А, 6, 8, 9, 10, 11, 13, 14, 15, 16, 17, 18, 19, 20, 22, 24, 24-А,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№4, 5, 5-А, 6, 8,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Тапбай Құлқашов көшесі №1, 3, 4, 6, 7, 8, 9, 10, 12, 14, 14/2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Мықтыбай Жанұзақов көшесі №1, 2, 3, 4, 5, 6, 7, 8, 9, 9-А, 10, 11, 12, 13, 17, 21/1, 21-А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көшесі №5, 7, 9,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Ерғали Қожаназаров көшесі №1, 3, 5, 7, 9, 10, 11, 13, 15, 17, 19,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Бегімбай Қосаев көшесі №1, 2, 3, 4, 5, 7, 8, 9, 11, 13, 14, 15, 16, 17/1, 17/2, 17/3, 17/4, 18, 19, 23, 25, 27, 29/1,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№1, 4, 5, 7, 9, 10, 11, 12, 13, 14, 16, 18, 21, 22, 23, 27, 29, 31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Серғали Толыбеков көшесі №1, 2, 2-А, 3, 4, 5, 5-А, 6/1, 6/2, 6/3, 6/4, 6/5, 6/6, 6/7, 6/8, 7/1, 7/2, 7/3, 7/4, 7/5, 7/6, 7/7, 7/8, 7-А, 8/1, 8/2, 8/3, 8/4, 8/5, 8/6, 8/7, 8/8, 10, 11-А, 11-Б, 12, 13, 14, 16-А, 17, 18, 19, 20, 22, 23, 24, 25, 26, 26-А, 27, 29, 30, 31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Қалжан Нұрмаханов көшесі №1, 1-А, 2, 3, 3-А, 4, 6, 6-А, 7, 8, 9, 9-А, 11,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Байхон Байболсынов көшесі №1, 2, 5, 6, 6-А, 8, 9, 10, 11, 19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Мұхтар Әуезов көшесі №2, 4, 6, 8, 10, 11, 12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Жұмабай Бәкішев көшесі №1, 2, 3, 4, 5, 6, 7, 8, 9,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Зинаддин Бұлақбаев көшесі №1, 2, 3, 5, 6, 6-А, 6-Б, 6-В, 7, 8-А, 9-А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Меңділлә Күзенбаев көшесі №1, 2, 2-А, 3, 4, 5, 6-А, 7, 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№1, 2, 3, 4, 4-А, 5, 6, 7, 8-А, 9, 10, 11, 12, 13-А, 15,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Ермекбай Қодасов көшесі №1, 2, 3, 4, 5, 6, 7, 8, 9, 10, 11, 12, 13, 14, 15, 16,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 Қыстауов көшесі №1, 2, 3, 4, 5-А, 6, 7, 8, 9, 11, 13, 13-А, 15,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Қаражан Өтепбергенов көшесі №1, 2, 3, 3-А, 3-Б, 3-В, 4, 5, 6, 7, 8, 9, 10, 11, 12, 13, 14, 14-А,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Әнес Нарымбетов көшесі №1-А, 2, 3, 4, 5, 6-А, 7, 7-А, 8, 9, 10, 11, 12,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Талғатбек Құлахметов көшесі №1, 2, 3, 4, 5, 6, 7, 8, 9, 10, 11, 12, 13, 14, 15-А, 15, 16, 17, 18, 19, 20, 20-А, 21, 22, 23, 24-А, 25, 26, 27, 31, 33, 35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 №1 үйі.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№67 сайлау учаскесі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"М.Горький атындағы №16 мектеп-лицейі" коммуналдық мемлекеттік мекемесі, Қазалы ауданы, Қазалы қаласы, Жамбыл Жабаев көшесі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көшесі № 13, 17, 17-А, 21, 23, 27-А, 29, 29-А, 33, 35, 37, 39, 41, 43, 45, 47/1, 47/2, 49/1, 49/2, 49/4, 49/5, 49/6, 49/7, 49/8, 51/1, 51/2, 51/3, 51/4, 51/5, 51/6, 51/7, 51/8, 53, 55, 57 үйлері.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Құнанбаев көшесі №1, 2, 3, 4, 5, 6, 7, 8, 9, 10, 11, 12, 13, 14, 15-А, 15-В, 17, 18, 19, 20, 21, 22, 23, 24, 25, 26, 27, 28, 28-А, 29, 30, 31, 32, 33, 34, 35, 36, 37, 38, 39, 41, 43, 45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Жабаев көшесі №1, 2, 3, 4, 5, 5-А, 6, 8, 9, 10, 11, 13, 13-А, 14, 15, 16, 17, 18, 19, 19-А, 19-Б, 20, 22, 23, 24, 24-Б, 25/1, 25/2, 26, 27, 28, 30, 32, 34, 36, 38, 42, 44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Шохан Уәлиханов көшесі №2-А, 3, 4, 5, 6, 7, 8, 9, 10, 11, 12-А, 13, 14, 15, 16, 17, 18, 19, 20, 21, 22, 23, 24, 25, 26, 27, 28, 29, 30, 31, 32, 33, 34, 35, 37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Бекетай би көшесі №1, 1-А, 2, 3, 4, 5, 6, 7, 8, 9, 10, 11, 12, 13, 14, 15, 15-А, 18, 19, 20, 21, 22, 23, 24, 25, 26, 27, 28, 28-А, 28-Б, 29,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Қорқыт ата көшесі №1-А, 1, 2, 3, 4, 5, 6, 8, 9, 10, 11, 12, 13, 14, 15, 16, 17, 18, 19, 19/2, 20/2, 20/3, 21, 22, 22-А, 23, 24, 26, 28, 28-Б, 30-А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батыр көшесі №1-А, 1, 3, 5, 7/2, 7/3, 9, 11/1, 13/1, 13/2, 15/1, 15/2, 17/1, 19/1, 19/2,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Хегай Гер Сек көшесі №2-А, 2/1, 2/2, 4/1, 4/2, 6/1, 6/2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Жангелдин көшесі №1, 2, 3, 6, 7, 8, 10, 11, 12, 13, 14, 14-А, 15, 16, 17, 19, 20, 21, 22,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Зинаддин Бұлақбаев көшесі №8, 9, 10, 11, 12, 13, 14, 15, 16-А, 17, 18, 18-А, 19, 20, 21, 22, 24, 25, 26/1, 27, 28/1, 28/2, 28/3, 31, 30, 30/1, 32/1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Меңділлә Күзенбаев көшесі №9, 10, 11, 13, 14,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 Қыстауов көшесі № 25-А, 27, 29, 31, 33, 35, 37, 39,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Қаражан Өтепбергенов көшесі №18, 20, 20-А, 21, 23,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Әнес Нарымбетов көшесі № 9-А, 15, 18, 20, 22, 24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батыр көшесі №1, 2, 3, 4, 4-А, 5, 6/1, 6/2, 7, 8/1, 8/2, 9, 10, 11, 12, 13, 14, 14-А, 15, 16, 17, 19, 19-А,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Түркебаев көшесі №2/1, 2/2, 4/1, 4/2, 5-А, 5-В, 5/5, 5/6, 6, 7, 7/1, 7/2, 8, 9/1, 9/2, 10/1, 10/2, 11/1, 11/2, 12, 14, 16, 18/1, 18/2, 20, 22, 24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сайлау учаскесі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"Б.Әбдіразақов атындағы №88 орта мектебі" коммуналдық мемлекеттік мекемесі, Қазалы ауданы, Алға ауылдық округі, Ү.Түктібаев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көшесі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округінің Ү.Түктібаев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сайлау учаскесі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"№98 орта мектебі" коммуналдық мемлекеттік мекемесі, Қазалы ауданы, Ақжона ауылдық округі, Майдакөл ауылы, Орталық көшесі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округінің Майдакөл ауылы және Жаңаталап, Жалпақ учаскелері.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сайлау учаскесі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"№94 орта мектебі" коммуналдық мемлекеттік мекемесі, Қазалы ауданы, Арықбалық ауылдық округі, Жанқожа батыр ауылы, Әйтеке би көшесі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Жанқожа батыр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сайлау учаскесі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"№134 орта мектебі" коммуналдық мемлекеттік мекемесі, Қазалы ауданы, Шәкен ауылдық округі, Шәкен ауылы, Шәкен көшесі №9-Б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округінің Шәкен, Шилі ауылдары, Шөлқұм учаскесі және Қарақұмдағы малшы қоныстары.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сайлау учаскесі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"№97 орта мектебі" коммуналдық мемлекеттік мекемесі, Қазалы ауданы, Аранды ауылдық округі, Аранды ауылы, Нұртаза Қазақбайұлы көшесі №2-А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Аранды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сайлау учаскесі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"№25 орта мектебі" коммуналдық мемлекеттік мекемесі, Қазалы ауданы, Аранды ауылдық округі, Қожабақы ауылы, Бейбітшілік көшесі 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Қожабақы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№74 сайлау учаскесі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"№102 орта мектебі" коммуналдық мемлекеттік мекемесі, Қазалы ауданы, Бірлік ауылдық округі, Бірлік ауылы, Тәуелсіздік көшесі №26-А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Бірлік ауылы және Қарлан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№75 сайлау учаскесі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 аппаратының "Бозкөл ауылдық мәдениет Үйі" мемлекеттік коммуналдық қазыналық кәсіпорны, Қазалы ауданы, Бозкөл ауылдық округі, Бозкөл ауылы, Қожали Өтепбергенов көшесі №25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округінің Бозкөл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 сайлау учаскесі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"№93 орта мектебі" коммуналдық мемлекеттік мекемесі, Қазалы ауданы, Тасарық ауылдық округі, Лақалы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көшесі №71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округінің Лақалы және Тасөткел ауылдары.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№77 сайлау учаскесі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"№238 орта мектебі" коммуналдық мемлекеттік мекемесі, Қазалы ауданы, Тасарық ауылдық округі, Тасарық ауылы, Тасарық көшесі №60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округінің Тасарық ауылы және Тайман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№78 сайлау учаскесі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"№190 орта мектебі" коммуналдық мемлекеттік мекемесі, Қазалы ауданы, Көларық ауылдық округі, Ақтан батыр ауылы, Ақтан батыр көшесі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округінің Ақтан батыр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№79 сайлау учаскесі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"№146 негізгі мектебі" коммуналдық мемлекеттік мекемесі, Қазалы ауданы, Қызылқұм ауылдық округі, Ажар ауылы, Ажар көшесі 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Ажар елді мекені және "Жанқожа батыр", "Кәрібай бұлақ" шекара заставалары.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№80 сайлау учаскесі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"225 орта мектебі" коммуналдық мемлекеттік мекемесі, Қазалы ауданы, Қызылқұм ауылдық округі, Кәукей ауылы, Кәукей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Кәукей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№81 сайлау учаскесі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"Қ.Күлетов атындағы №92 орта мектебі" коммуналдық мемлекеттік мекемесі, Қазалы ауданы, Құмжиек ауылдық округі, Қашақбай Пірімов ауылы, Төреқұл Ақжігітов көшесі №67-А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округінің Қашақбай Пірімов ауылы, Қарақұмдағы малшы қоныстары: Майлыбай, Медірет, Бармас, Қарақұла, Асуқара, Ақжан, Жаубасар, Нарымбет, Көккөз, Қожақазған, Әйтімбет, Дәстірел, Қияқтыбас, Аққұдық, Қызылқұмдағы малшы қоныстары: Бәймен, Мәдениет, Өтебас, Лаубай, Ақтамшық, Көне Құмжиек, Қаратүбек, Балықшы, Қошқарбек, Атымтай, Мортық, Тапа елді мекені, Қарағайлы, Аралмола, Тапа-1, Тапа-2, Киікші-1, Киікші-2, Итішпес, Төртқұдық, Қартелі, Ақай-1, Ақай-2, Орысбай, Жанкеш учаскелері және Қасқырсоққан малшы қоныстары.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№82 сайлау учаскесі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"№182 орта мектебі" коммуналдық мемлекеттік мекемесі, Қазалы ауданы, Басықара ауылдық округі, Басықара ауылы, Сәбит Мұқанов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округінің Басықара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№83 сайлау учаскесі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"Қ.Пірімов атындағы №103 орта мектебі" коммуналдық мемлекеттік мекемесі, Қазалы ауданы, Қарашеңгел ауылдық округі, Жалаңтөс батыр ауылы, Әбдраман Тілеубаев көшесі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округінің Жалаңтөс батыр ауылы, Үйрек, Ойынды, Көбек, Алтай, Водокачка елді мекендері мен "Ақөзек"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№84 сайлау учаскесі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"Үрмәш Түктібаев атындағы №24 орта мектебі" коммуналдық мемлекеттік мекемесі, Қазалы ауданы, Майдакөл ауылдық округі, Бекарыстан би ауылы, Ереш Тілеубаев көшесі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округінің Бекарыстан би ауылы және Досқали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№85 сайлау учаскесі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"№100 орта мектебі" коммуналдық мемлекеттік мекемесі, Қазалы ауданы, Майлыбас ауылдық округі, Ақсуат ауылы, Тәуелсіздіктің 25 жылдығы көшесі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Ақсуат ауылы және Бірлік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№86 сайлау учаскесі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"№258 негізгі мектебі" коммуналдық мемлекеттік мекемесі, Қазалы ауданы, Майлыбас ауылдық округі, Байқожа стансасы, Жалғасбек Байділдаев көшесі №64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Байқожа стансасы, №101, 102 темір жол бекеттері.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№87 сайлау учаскесі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"Майлыбас" бастауыш мектебі" коммуналдық мемлекеттік мекемесі, Қазалы ауданы, Майлыбас ауылдық округі, Майлыбас стансасы, Майлыбас көшесі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Майлыбас стансасы және №99 темір жол бекеті.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№88 сайлау учаскесі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"№78 орта мектебі" коммуналдық мемлекеттік мекемесі, Қазалы ауданы, Сарбұлақ ауылдық округі, Сарбұлақ ауылы, Сарбұлақ көшесі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округінің Сарбұлақ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№89 сайлау учаскесі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"№104 орта мектебі" коммуналдық мемлекеттік мекемесі, Қазалы ауданы, Өркендеу ауылдық округі, Жанкент ауылы, Қалыбай Балтөреев көшесі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округінің Жанкент ауылы, Көне Өркенді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сайлау учаскесі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"Абай атындағы №90 орта мектебі" коммуналдық мемлекеттік мекемесі, Қазалы ауданы, Сарыкөл ауылдық округі, Абай ауылы, Абай Құнанбаев көшесі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округінің Абай ауылы және Жұбан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№91 сайлау учаскесі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"С.Сейфуллин атындағы №165 орта мектебі" коммуналдық мемлекеттік мекемесі, Қазалы ауданы, Әйтеке би кенті, Ш.Айманов көшесі 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кварталдың №1, 2, 3, 4, 5, 6, 7, 8, 9, 10, 11, 12, 13, 14, 15, 16, 17, 18, 19, 20, 21, 22, 23, 24, 25, 26, 27, 28, 29, 30, 31, 32, 33, 34, 35, 37, 38, 39, 42, 43, 46, 48, 53, 57, 58, 59, 60, 62, 63, 64, 65, 67, 74, 77, 79, 80, 83 үйлері.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№1, 2, 3, 4, 5, 5-А, 6, 7, 8, 8-А, 9, 9-А, 10, 11, 11-А, 12, 13, 14, 16, 17, 18, 19, 20, 21, 22, 24, 26, 28, 34, 48, 51, 52, 57, 58-А, 60, 61, 62, 64, 66, 72, 73-А,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Тайыр Жароков көшесі №1, 2, 3, 3-А, 4, 6, 6-А, 6-Б, 7, 8, 9, 9-Б, 10, 11, 11-А, 12, 13, 14, 17, 19, 21, 23,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Сәндібек Инабатов көшесі №1, 3, 4, 5, 6, 7, 8, 9, 10, 12, 14,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№9, 10, 12, 14, 20, 21, 22, 23, 24, 25, 26, 28, 29, 30, 32, 34, 36, 37, 38, 39, 40, 41, 42, 43,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Ерімбет Көлдейбекұлы көшесі №2, 2-А, 20, 24, 25, 26, 27, 28, 30, 31, 32, 35-А, 35, 35-Б, 36-Б, 37-Б, 37, 38-А, 39, 39-Б, 41, 42, 43, 44, 46, 46-А, 46-Б, 48, 48-Б, 50, 52-В, 53, 56, 57, 58, 6, 60, 62, 64, 65, 66, 67, 68, 69, 73, 8, 84/9, 84/8, 84/17, 84/13, 84/5, 84-А, 84/2, 84/8, 84/14, 86, 86-А, 86/6, 86/29, 86/41, 86/26, 86/46, 86/45, 86/17, 86/2, 86/16, 86/14, 86/12, 86/38, 86/18, 86/30, 86/10, 86/29, 86/3, 86/21, 86/8, 86/33, 86/27, 86/19, 86/39, 86/37, 86/1, 86/47, 86/5, 86/36, 86/11, 86/22, 86/23, 86/42, 86/10, 86/34, 86/48, 86/8, 86/40, 86/14, 86/31, 86/19, 86/37, 86/6, 86/2, 86/47, 86/40, 86/28, 86/11, 86-Б, 87-А, 88, 88-А, 89, 91, 94, 95, 96-А, 98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тұйық көшесі №19, 20, 22, 24-А, 26, 27-А, 30, 32, 35, 39, 41, 43, 46, 48, 48/18, 49, 51, 53, 53-А, 55, 55-А, 58-А, 59/1, 59/2, 61, 62, 63, 63/1, 63/2, 64, 65, 66, 67, 68, 69, 70, 71, 72, 74, 76, 78, 79, 80, 80-А, 80-В, 82, 83, 100, 101, 104, 106, 107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Зейнулла Шүкіров көшесі №1, 1-А, 3, 5, 6, 7, 8, 9,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 №1-А, 7, 7-А, 12, 13-А, 28, 30, 31-А, 32, 33, 33-А, 34, 35, 35-А, 36, 36-А, 37, 38, 39, 40, 42, 43, 44, 46, 48, 48-А, 49, 50, 52, 53, 54, 57, 58, 59, 6, 6-А, 60, 62, 63, 64, 65, 66, 67, 68, 69, 70, 71, 71-А, 72, 73, 74, 75, 77, 85, 85-А, 91, 95, 97, 103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Жақаев көшесі №1, 1-Б, 2, 2-А, 2-Б, 2-В, 3, 3-Б, 4, 4-А, 4-Б, 4-В, 5, 6, 6-А, 6-Б, 7, 8, 9, 12, 13, 14, 16, 18, 19, 21, 21-А, 27, 31, 32, 34, 36, 37, 37-А, 38, 39, 40, 41, 43, 45, 46, 50, 53, 58, 60, 60-А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№1-А үйдің №3, 4, 5, 8, 9, 10, 12, 13, 14, 15, 16, 17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№1-Б үйдің №2, 3, 4, 5, 6, 10, 11, 13, 14, 15, 16, 17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№1-В үйдің №7, 9, 11, 12, 14,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№1-Д үйдің №1, 3, 4, 6, 8, 11, 12,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Көлдейбекұлы көшесі №1-Е үйдің №1, 2, 3, 4, 5, 6, 7, 8, 9, 11, 12, 13, 14, 15, 16, 17, 18 пәтерлері.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№92 сайлау учаскесі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Қазалы көлік-техникалық жоғары колледжі" коммуналдық мемлекеттік қазыналық кәсіпорны, Қазалы ауданы, Әйтеке би кенті, Яков Михайлюк көшесі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Көлдейбекұлы көшесі №1, 2, 3, 4, 6, 10, 11, 12, 14, 13, 23, 50, 10, 52, 57, 34, 37, 28, 59, 36, 44, 5, 47, 77, 58, 31, 40, 54, 85, 33-А, 24, 28, 15, 25, 45, 56, 84, 38, 9, 12, 17, 18, 42, 22, 33, 96, 27, 7 үйлері.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 №1, 2, 3, 5, 8, 9, 10, 11, 13, 14, 15, 16, 18, 19, 20, 22, 24, 26,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Жәмет жырау көшесі №2, 4, 5, 7, 9, 11, 13, 15, 17, 19, 21, 23, 25, 29, 31, 33, 35, 13, 15, 16, 17, 18, 8, 20, 21, 22, 23, 24, 25, 28, 29, 30, 31, 32, 34, 35, 36, 38, 4, 40, 42, 42-А, 44, 44-А, 5, 7, 7-А, 8,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 №1, 2, 3, 6, 7, 9, 10, 11, 14, 18, 20, 22, 30,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көшесі №24, 26, 28, 30, 34, 36, 38, 40, 42, 44, 46, 48, 49, 51, 52, 53, 54, 55, 57, 59, 61, 66, 7, 3, 14, 16, 17, 18, 19, 22, 27, 31, 33, 34, 42, 44, 54, 55, 56, 58, 60, 62, 63, 64, 65, 66, 67, 68, 69, 70, 72, 73, 74, 76, 77, 78, 8, 8-А, 81, 83, 87, 89,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Нартай Бекежанов көшесі №1, 2, 3, 4, 5, 6, 7, 8, 9, 10, 11, 12, 13, 14, 15, 16, 17, 18, 19, 20, 21, 22,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 Бигелдинов көшесі №1, 2, 3, 4, 5, 6, 7, 8, 9, 10, 12,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Тоқтаров көшесі №1, 2, 3, 4, 5, 6, 7, 9,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Шәмші Қалдаяқов көшесі №2,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 Михайлюк көшесі №12, 13, 14, 15, 17, 19, 20, 21, 23, 24, 25, 26, 27, 28, 29, 30, 31, 32, 34, 36, 38, 40, 42, 44, 46, 48, 49, 50, 52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Пушкин көшесі №1, 2, 3, 4, 5, 6, 7, 8, 9, 12, 13, 15, 16, 17, 19, 21, 22, 24, 28, 30, 34, 34-А, 36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Елховиков көшесі №1, 2, 3, 4, 4-А, 5, 6, 7, 7-А, 8, 9, 10, 11, 12, 13, 14, 15, 16, 17, 18, 19, 20, 21, 22, 23, 24, 25, 27, 29, 31, 31-А, 32, 33, 34, 35, 36, 37, 38, 39, 39-А, 40, 42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тұйық көшесі №1, 2, 3, 4, 5, 6, 7, 8, 11, 13,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№1, 2, 2-А, 3, 4, 4-Б, 5, 5-А, 6, 8-А, 9, 10-А, 11, 12, 13, 14, 15, 16, 18, 19, 20, 21, 22, 23, 24, 25, 26, 27, 29, 31, 41, 45, 51, 56, 61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№93 сайлау учаскесі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"Ы.Алтынсарин атындағы №204 орта мектебі" коммуналдық мемлекеттік мекемесі, Қазалы ауданы, Әйтеке би кенті, Яков Михайлюк көшесі №5-А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Алманиязов көшесі №1, 2, 3, 4, 6, 7, 9, 10, 11, 12, 13, 15, 16, 18, 18-А, 20, 21, 22, 23, 25, 26, 27, 28, 29, 31, 31-А, 32, 33, 34, 35, 36, 37, 38, 39, 41, 43, 44, 45 үйлері.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Жетес би көшесі №1, 2, 3, 3-А, 4, 5-А, 6, 7, 8, 8-А, 9, 10, 11, 12, 14, 16, 17, 18, 19, 20, 21, 22, 23, 24, 25, 26, 27, 28, 29, 30, 31, 33, 34, 35, 35-А, 35-Г, 36, 38, 39, 40, 41, 42, 43, 44, 45, 46, 47, 48, 49, 50, 52, 53, 54, 55, 57, 59, 60, 61, 66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ана көшесі №5, 5-А, 9, 10, 11-А, 11-Б, 13-А, 15, 21, 22, 23, 24, 24-А, 25, 26, 28, 29, 32-А, 36, 38,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Құлмағамбет Қартақов көшесі №2, 3, 4, 5, 6, 7, 9, 10, 11, 13, 14, 15, 16, 17, 18, 20, 21, 22, 25, 33, 35, 37, 39, 40, 41, 42, 43, 44, 45, 45-А, 46, 47, 49, 52, 53, 54, 56, 57, 58, 60, 62, 64, 66, 68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Маметова көшесі №1, 1-А, 2, 2-А, 2-В, 2-Б, 2-Г, 2-Д, 3, 4, 5, 6, 7, 8, 9, 10, 11, 11-А, 12, 13, 14, 15, 16, 18, 19, 20, 21, 22, 23, 24, 26, 28, 30, 31, 32, 35, 36, 48, 50, 52, 54, 56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№2 үйдің №2,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№4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№6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№8 үйдің №3,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№10 үйдің №2,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№12 үйдің №1, 2,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№14 үйдің №2,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№1, 2, 3, 4, 5, 6, 7, 8, 9, 10, 11, 12, 13, 14, 15, 16, 17, 18, 19, 20, 22, 26, 28,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№3 үйдің №2, 3, 4,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№4 үйдің №1, 2, 3, 4, 5, 7, 9, 10, 12, 13,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№5 үйдің №2, 3, 5, 10, 12, 14,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№7 үйдің №1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№9 үйдің №1-А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№10-А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№10 үйдің №10, 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№11 үйдің №11,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№15 үйдің №1, 2-А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№16 үйдің №3, 4, 17, 19, 21, 21/8, 23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№1, 5, 6, 7, 9, 11, 1-А, 1-Г, 2, 3,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№4 үйдің №1, 2, 3, 4, 6, 7, 8, 10, 11, 12, 14, 16,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№5 үйдің №3, 7,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№6 үйдің №1, 2, 3, 4, 5, 6, 7, 8, 9, 10, 11, 12, 13, 15, 16, 17, 18, 6-А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 көшесі №1, 2, 3, 4, 5, 6, 7, 8, 9, 10, 11, 12, 13, 14, 15, 16, 17, 18, 19, 20, 21, 22, 23, 24, 25, 26, 27, 28, 29, 30, 31, 32, 33, 34, 35, 36, 37, 38, 39, 40, 42, 43,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№9, 10, 11, 12, 14, 15, 16, 17, 18, 19, 21, 23, 25, 27, 29, 31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 сайлау учаскесі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"№170 орта мектебі" коммуналдық мемлекеттік мекемесі, Қазалы ауданы, Әйтеке би кенті, Ж.Аймауытов көшесі №66-В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баб көшесі №1, 1-А, 2, 2-А, 3, 3-А, 4, 5, 6, 7-А, 8, 9, 9-А, 10, 11, 12, 13, 13-А, 14, 15, 16, 17, 18, 20, 20-А, 20-Б үйлері.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Ибадулла Жақыпов көшесі №1, 4, 4-А, 5, 6, 7, 8, 9, 10-Г, 11, 12, 13, 14, 14-А, 14-Б, 15-А, 17, 18, 18-А, 24, 26, 28, 30,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Мүсірәлі қожа көшесі №1, 1-А, 2, 2-А, 3, 3-А, 4, 4-А, 7, 8, 8-А, 8-Б, 9, 9-А, 10, 11, 13, 13-А, 15, 15-А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Қожантай Досмамбетов көшесі №1, 2, 3, 4, 5, 6, 7, 8, 9, 10, 11, 12, 13, 14, 15, 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көшесі №5, 6, 7, 8, 9, 10, 11, 12, 13, 14, 15, 16, 17, 18,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Дәстен Оразымбетов көшесі №1, 2-Б, 2-В, 6, 7, 8, 8-А, 8-Б, 10, 12-А, 13-А, 13-Б, 14-А, 15-Б, 16-А, 16-Б, 17-А, 17-Б, 17-В, 17-Г, 20, 20-А, 22, 27, 27-А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Әлкей Марғұлан көшесі №1, 1-Б, 2, 2-А, 3, 3-В, 3-Г, 3-Д, 3-Е, 5, 11,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көшесі №2-А, 2-Б, 2-В, 2-Г, 2-Д, 3/1, 3/2, 4-А, 4-А, 7, 8, 9-А, 9-Б, 10, 11-А, 17, 19,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№2, 2, 2-Б, 2-В, 2-С, 2-Ж, 4, 4-Б,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Тілеуқабыл Қашқынбаев көшесі №1, 1-Б, 3, 3-А, 4, 5, 6, 7, 9, 10, 11, 12, 13, 14, 15, 16, 17, 19, 20, 21, 22, 24, 26, 27-Б, 28, 29-А, 30, 31, 32, 33, 34, 35, 36, 37, 39, 39-Б, 40, 41, 42, 42/1, 42, 44,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 көшесі №1, 1, 1-А, 1/1, 3/1, 4/1, 4/2, 4, 5, 6/2, 7, 8/1, 8/2-А, 10/2, 12/1, 12/2, 13, 14/1, 14/2, 15, 16, 17, 18, 19, 20, 21, 22, 23, 24, 25, 26, 26-А, 27, 29, 41-В, 43, 45, 47, 47-А, 49, 53-А, 57, 59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көшесі №2-А,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Әміре Қашаубаев көшесі №1, 3, 5-А, 7, 9,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көшесі №46, 48, 50, 52, 54, 56, 58, 60, 62, 64, 66, 68, 70, 72, 74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Мұханов көшесі №1, 3, 5, 7, 8, 9, 10, 11, 12, 13, 14, 15, 16, 17, 18, 19, 20, 21, 22, 23, 24, 25, 26, 27, 28, 29, 30, 31, 32, 33, 35, 37, 39, 41, 43, 45, 47, 49, 51, 53, 55, 57, 59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 көшесі №7-А, 44, 46, 48, 50, 52, 54, 56, 58, 60, 62, 75, 77, 79, 81, 83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 сайлау учаскесі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"№276 орта мектебі" коммуналдық мемлекеттік мекемесі,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ауданы, Әйтеке би кенті,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 №13-В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 №1/3, 1/4, 2/2, 2/4, 2/3, 3/2, 3/4, 4/1, 4/2, 4/3, 4/4, 5/1, 5/2, 5/3, 6, 6/1, 6/2, 6/3, 6/4, 7/1, 7/3, 8/2, 8/3, 8/4, 9, 10, 10/2, 10/4, 11, 11/4, 12, 12/1, 12/3, 12/4, 13, 13/1, 13/2, 14/1, 14/2, 14/4, 15, 16, 17, 18, 20, 21, 22, 23, 24, 25, 26, 27 үйлері.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 Медетбаев көшесі №1, 2, 3, 4, 4/2, 5, 6, 7, 8, 10, 11, 11/2, 12, 14, 14/3, 15, 17, 18, 19, 20, 21, 22, 23, 24, 25, 26, 27, 28, 29, 30, 31, 32, 33, 34, 35, 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 №1, 1/1, 1/2, 1/5, 1-Б, 2/3, 2-Б, 3, 3-А, 3-Б, 3/1, 3/2, 4/1, 4/2, 5, 5-А, 5/1, 5/2, 6/1, 6/2, 7/72, 8/1, 8/2, 9, 9-А, 9-Б, 9/2, 10, 10-А, 0/1, 10/2, 11, 11-Б, 12, 12-А, 13, 13-А, 14, 14-А, 14-Б, 15, 15-А, 16, 17/2, 18, 18/1, 19, 20, 20-А, 21, 22, 23, 25, 27, 29, 31, 33, 35, 40, 41,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Ибрагимов көшесі №2/2, 2/2-1, 2-А/1, 4/1, 4/2, 4/2-4, 6/1, 6/2, 8/2, 10/1, 10/2, 12/1, 12/2,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Біржақып Дулатов көшесі №1, 1-А, 1-Б, 2, 2-А, 3, 4, 5, 6, 7, 7-А, 7-Б, 7-В, 8, 8-Б, 8-В, 9, 10, 11, 11-А, 11-В, 11-Д, 12, 13, 14, 15, 17, 18, 18-А, 18-Б, 19, 20, 20-А, 20-Б, 22, 23, 24, 25, 26, 27, 28, 29, 30, 30-А, 30-Б/1, 30-Б/8, 31, 32, 33, 33-Б, 34, 34-А, 77, 78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Мұқағали Мақатаев көшесі №1, 2, 2-А, 3, 4, 5, 6, 7, 8, 9, 10, 11, 12, 13, 14, 15, 16, 17, 23, 25, 33, 35, 37, 39,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ПМС-244 көшесі №1/1, 1/2, 2, 3/1, 3/2, 4, 4/1, 4/2, 5/1, 6, 6-А, 6/1, 6/2, 7/1, 8/1, 8/2, 9/1, 9/2, 10/2, 11/1, 13/1, 14-А, 14/2, 15/1, 16/1, 17/1, 18/2, 21/2, 22, 23/1, 24/1, 24/2, 25/1, 26, 28, 28-А, 29, 31, 32-А, 33, 33-А,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№1, 1-А, 1-Б, 2, 2-А, 3, 3/1, 3/2, 3/3, 3/4, 4, 5, 5-А, 6, 6-А, 7/1, 7/2, 7/4, 8, 9, 9/3, 9-А, 10, 10-А, 11/2, 11/4, 11/3, 11/1, 13, 13/1, 13/3, 14 үйлері.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2020 жылғы 27 мамыры № 97 шешіміне 2-қосымша</w:t>
            </w:r>
          </w:p>
        </w:tc>
      </w:tr>
    </w:tbl>
    <w:bookmarkStart w:name="z41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әкімінің күші жойылды деп танылған кейбір шешімдерінің тізбесі</w:t>
      </w:r>
    </w:p>
    <w:bookmarkEnd w:id="63"/>
    <w:bookmarkStart w:name="z4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Қазалы ауданы әкімінің 2015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4897 нөмірімен тіркелген, "Тұран Қазалы" газетінде 2015 жылғы 4 наурызда және "Әділет" ақпараттық-құқықтық жүйесінде 2015 жылғы 11 наурызда жарияланған).</w:t>
      </w:r>
    </w:p>
    <w:bookmarkEnd w:id="64"/>
    <w:bookmarkStart w:name="z4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Қазалы ауданы әкімінің 2015 жылғы 25 ақпандағы №3 шешіміне өзгерістер енгізу туралы" Қазалы ауданы әкімінің 2015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5270 нөмірімен тіркелген, "Қазалы" газетінде 2016 жылғы 16 қаңтарда және "Әділет" ақпараттық-құқықтық жүйесінде 2016 жылғы 2 наурызда жарияланған).</w:t>
      </w:r>
    </w:p>
    <w:bookmarkEnd w:id="65"/>
    <w:bookmarkStart w:name="z4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"Сайлау учаскелерін құру туралы" Қазалы ауданы әкімінің 2015 жылғы 25 ақпандағы №3 шешіміне өзгерістер енгізу туралы" Қызылорда облысы Қазалы ауданы әкімінің 2018 жылғы 9 қазандағы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6472 нөмірімен тіркелген, 2018 жылғы 3 қарашада Қазақстан Республикасы нормативтік құқықтық актілерінің эталондық бақылау банкінде жарияланған).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