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1164" w14:textId="9141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Бозкөл ауылдық округінің бюджеті туралы" Қазалы аудандық мәслихатының 2019 жылғы 26 желтоқсандағы № 358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461 шешімі. Қызылорда облысының Әділет департаментінде 2020 жылғы 27 тамызда № 7605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Бозкөл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7127 нөмірімен тіркелген, 2020 жылғы 11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Бозкөл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84717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83440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85009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292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LХIIІ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Бозкөл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