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455c" w14:textId="c7d4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Көларық ауылдық округінің бюджеті туралы" Қазалы аудандық мәслихатының 2019 жылғы 26 желтоқсандағы № 360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24 тамыздағы № 463 шешімі. Қызылорда облысының Әділет департаментінде 2020 жылғы 1 қыркүйекте № 7612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Көларық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7123 нөмерімен тіркелген, 2020 жылғы 11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Көларық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50733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2727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48006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50932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199 мың теңге.".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 тыс LХIIІ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 шешіміне 1-қосымша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Көларық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