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c4c5" w14:textId="deec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Құмжиек ауылдық округінің бюджеті туралы" Қазалы аудандық мәслихатының 2019 жылғы 26 желтоқсандағы № 362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28 қазандағы № 495 шешімі. Қызылорда облысының Әділет департаментінде 2020 жылғы 2 қарашада № 7772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Құмжиек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7102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Құмжиек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55635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53162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55647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аппараттары қызметін қамтамасыз ету шығындарына 418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Құмжиек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