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87f9" w14:textId="81d8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Әйтеке би кентінің бюджеті туралы" Қазалы аудандық мәслихатының 2019 жылғы 26 желтоқсандағы № 351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28 қазандағы № 489 шешімі. Қызылорда облысының Әділет департаментінде 2020 жылғы 3 қарашада № 7778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Әйтеке би кентінің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7095 нөмерімен тіркелген, 2020 жылғы 06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Әйтеке би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1288073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101271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1186802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1313007,9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-24934,9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24934,9 мың теңге.".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2-тармақтың 1) тармақшасы жаңа редакцияда жазылсын: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аппараттары қызметін қамтамасыз ету шығындарына 30323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 тыс LXV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қазаны № 489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№351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Әйтеке би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