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55a0" w14:textId="1ea5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Қазалы аудандық мәслихатының 2019 жылғы 24 желтоқсандағы № 341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23 қарашадағы № 500 шешімі. Қызылорда облысының Әділет департаментінде 2020 жылғы 24 қарашада № 7802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Қазалы аудандық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7058 нөмірімен тіркелген, 2020 жылғы 6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22525421,7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1339791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39863,3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68673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21077094,4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24986746,2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211325,2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330050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118724,8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-2672649,7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2672649,7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4), 7) тармақшалары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504424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 4147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өкілетті органдардың шешімі бойынша мұқтаж азаматтардың жекелеген топтарына әлеуметтік көмекке 98183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 – Ел бесігі" жобасы шеңберінде ауылдық елді мекендердегі әлеуметтік және инженерлік инфрақұрылым бойынша іс-шараларды іске асыруға 67040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12) тармақшалары жаңа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2202411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атаулы әлеуметтік көмек төлеуге 237356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 21927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 571515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Республикасында төтенше жағдай режимінде коммуналдық қызметтерге ақы төлеу бойынша халықтың төлемдерін өтеуге 170100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13) тармақшамен толықтырылсын: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дене шынықтыру және спорт саласындағы мемлекеттік орта және қосымша білім беру ұйымдары педагогтерінің еңбегіне ақы төлеуді ұлғайтуға 12831,4 мың теңге.";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 жаңа редакцияда жазылсын: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"Бизнестің жол картасы-2025" бизнесті қолдау мен дамытудың мемлекеттік бағдарламасы шеңберінде индустриялық инфрақұрылымды дамытуға 49865,6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 объектілерін дамытуға 681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7) тармақшамен толықтырылсын: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коммуналдық шаруашылығын дамытуға 6000 мың теңге.";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 тармақшалары жаңа редакцияда жазылсын: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Инженерлік-коммуникациялық инфрақұрылымды жобалау, дамыту және (немесе) жайластыруға 228398 мың теңге;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"Бизнестің жол картасы-2025" бизнесті қолдау мен дамытудың мемлекеттік бағдарламасы шеңберінде индустриялық инфрақұрылымды дамытуға 178628 мың теңге;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"Ауыл – Ел бесігі" жобасы шеңберінде ауылдық елді мекендердегі сумен жабдықтау және су бұру жүйелерін дамытуға 123789 мың теңге.";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5) тармақшамен толықтырылсын: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коммуналдық шаруашылығын дамытуға 200000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ауданның жергілікті атқарушы органының 2020 жылға арналған резерві 42186 мың теңге сомасында бекітілсін.";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төтенше жағдай режимін енгізуге байланысты аудандық бюджеттен облыстық бюджетке трансферттерді қайтару 347809 мың теңге.";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 жаңа редакцияда жазылсын: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облыстық бюджет есебінен коммуналдық тұрғын үй қорының тұрғын үйлерін салу және (немесе) реконструкциялау үшін кредит беруге 382077,3 мың теңге.".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қарашасы № 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21077094,4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21068946,4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13168240,5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