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74cf" w14:textId="2e57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Әйтеке би кентінің бюджеті туралы" Қазалы аудандық мәслихатының 2019 жылғы 26 желтоқсандағы № 351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512 шешімі. Қызылорда облысының Әділет департаментінде 2020 жылғы 9 желтоқсанда № 7872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Әйтеке би кентінің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7095 нөмерімен тіркелген, 2020 жылғы 06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1277198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101271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1175927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1302132,9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-24934,9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24934,9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аппараттары қызметін қамтамасыз ету шығындарына 29942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6947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5636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аппараттары қызметін қамтамасыз ету шығындарына 7392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67360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 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Әйтеке би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