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1e72" w14:textId="5eb1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Өркендеу ауылдық округінің бюджеті туралы" Қазалы аудандық мәслихатының 2019 жылғы 26 желтоқсандағы № 367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525 шешімі. Қызылорда облысының Әділет департаментінде 2020 жылғы 9 желтоқсанда № 7881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Өркендеу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7105 нөмірімен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113567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111655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113567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5543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Өркендеу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