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ed42d" w14:textId="3aed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Бірлік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25 желтоқсандағы № 551 шешімі. Қызылорда облысының Әділет департаментінде 2020 жылғы 29 желтоқсанда № 7975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Бірлік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42913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42136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43985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1072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19.07.2021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аудандық бюджетте ауылдық округ бюджетіне төмендегідей ағымдағы нысаналы трансферттердің қаралғаны ескерілсін: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абаттандыруға, жарықтандыруға 8615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әкім аппараты қызметін қамтамасыз ету шығындарына 200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Қызылорда облысы Қазалы аудандық мәслихатының 12.03.2021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19.07.2021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аудандық бюджетте ауылдық округ бюджетіне республикалық бюджет қаражаты есебінен төмендегідей ағымдағы нысаналы трансферттердің қаралғаны ескерілсін: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мәдениет саласы 1435 мың теңге.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LXХІ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№551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Бірлік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19.07.2021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551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Бірлік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945"/>
        <w:gridCol w:w="1946"/>
        <w:gridCol w:w="4516"/>
        <w:gridCol w:w="2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551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Бірлік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945"/>
        <w:gridCol w:w="1946"/>
        <w:gridCol w:w="4516"/>
        <w:gridCol w:w="2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