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3af8" w14:textId="5993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мектепке дейiнгi тәрбие мен оқытуға мемлекеттiк бiлiм беру тапсырысын, ата-ана төлемақысының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2020 жылғы 15 қаңтардағы № 53 қаулысы. Қызылорда облысының Әділет департаментінде 2020 жылғы 16 қаңтарда № 7213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мектепке дейiнгi тәрбие мен оқытуға мемлекеттiк бiлiм беру тапсырысы, ата-ана төлемақысының мөлшерi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Қармақшы ауданы әкiмiнiң орынбасары Ж. Омаровқа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әкімінің міндетін уақытша атқарушы 2020 жылғы 15 қаңтары № 53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- жаңа редакцияда Қызылорда облысы Қармақшы ауданы әкімдігінің 20.03.2020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291"/>
        <w:gridCol w:w="4475"/>
        <w:gridCol w:w="1047"/>
        <w:gridCol w:w="1410"/>
        <w:gridCol w:w="3397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 ның әкімшілік аумақтық орналасуы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 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жұмсалатын шығыстардың орташа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  <w:bookmarkEnd w:id="6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"№1 санаториялық бөбекжай-бақша" коммуналдық мемлекеттік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  <w:bookmarkEnd w:id="7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"№2 "Жұлдыз" бөбекжай-бақша"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  <w:bookmarkEnd w:id="8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"№3 "Ертөстік" бөбекжай-бақша"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  <w:bookmarkEnd w:id="9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"Төретам кенті әкімінің аппараты" коммуналдық мемлекеттік мекемесінің №4 "Күн нұры" бөбекжай-бақшасы"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  <w:bookmarkEnd w:id="10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"№5 "Айгөлек" бөбекжайы-бақша"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  <w:bookmarkEnd w:id="11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"№6 "Айсұлу" бөбекжай-бақша"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  <w:bookmarkEnd w:id="12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ауылдық округі әкімінің аппараты" коммуналдық мемлекеттік мекемесінің "№7 "Шаттық" бөбекжай балабақшасы"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Дауылкөл ауылдық округі</w:t>
            </w:r>
          </w:p>
          <w:bookmarkEnd w:id="13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"Дауылкөл ауылдық округі әкімінің аппараты" коммуналдық мемлекеттік мекемесінің "№8 "Қызғалдақ" бөбекжай балабақшасы"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округі</w:t>
            </w:r>
          </w:p>
          <w:bookmarkEnd w:id="14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"ІІІ Интернационал ауылдық округі әкімінің аппараты" мемлекеттік мекемесінің "№9 "Достық" балабақшасы" мемлекеттік коммуналдық қазыналық кәсіпорны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</w:t>
            </w:r>
          </w:p>
          <w:bookmarkEnd w:id="15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 Ахун ауылдық округі әкімінің аппараты" мемлекеттік мекемесінің "№10 балабақшасы" мемлекеттік коммуналдық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  <w:bookmarkEnd w:id="16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ауылдық округі әкімінің аппараты" коммуналдық мемлекеттік мекемесінің "№11 балабақшасы"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</w:t>
            </w:r>
          </w:p>
          <w:bookmarkEnd w:id="17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"Иіркөл ауылдық округі әкімінің аппараты" мемлекеттік мекемесінің "№12 "Самал" балабақшасы" мемлекеттік коммуналдық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</w:t>
            </w:r>
          </w:p>
          <w:bookmarkEnd w:id="18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ауылдық округі әкімі аппараты" "№13 "Балбөбек" бөбекжайы" мемлекеттік коммуналдық қазыналық кәсіпорны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округі</w:t>
            </w:r>
          </w:p>
          <w:bookmarkEnd w:id="19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"Қуандария ауылдық округі әкімінің аппараты" мемлекеттік мекемесінің "№14 "Шолпан" балабақшасы" мемлекеттік коммуналдық қазыналық кәсіпорны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би ауылдық округі</w:t>
            </w:r>
          </w:p>
          <w:bookmarkEnd w:id="20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ауылдық округі әкімінің аппараты" коммуналдық мемлекеттік мекемесінің "№15 "Ақкөгершін" бөбекжай-бақша"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  <w:bookmarkEnd w:id="21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ауылдық округі әкімінің аппараты" коммуанлдық мемлекеттік мекемесінің "№16 "Перизат" бөбекжай балабақшасы" коммуналдық мемлекеттік қазыналық кәсіпорны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  <w:bookmarkEnd w:id="22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әкімінің аппараты" мемлекеттік мекемесінің "№17 "Алақай" санаториялық ясли-бақшасы" коммуналдық мемлекеттік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</w:t>
            </w:r>
          </w:p>
          <w:bookmarkEnd w:id="23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"Т.Көмекбаев ауылдық округі әкімінің аппараты" мемлекеттік мекемесінің "№18 "Қуаныш" балабақшасы" мемлекеттік коммуналдық қазыналық кәсіпорны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  <w:bookmarkEnd w:id="24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әкімінің аппараты" коммуналдық мемлекеттік мекемесінің "№19 "Балдәурен" бөбекжай-бақша"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  <w:bookmarkEnd w:id="25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мемлекеттік мекемесінің "№20 "Толғанай" ясли-бақшасы"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  <w:bookmarkEnd w:id="26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"№21 "Тоғжан" бөбекжай-бақша"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  <w:bookmarkEnd w:id="27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"Төретам кенті әкімінің аппараты" коммуналдық мемлекеттік мекемесінің "№22 "Гаухартас" бөбекжай-бақшасы"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  <w:bookmarkEnd w:id="28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әкімінің аппараты" коммуналдық мемлекеттік мекемесінің "№23 "Балдырған" бөбекжай-бақша"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Байқоңыр қаласы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білім бөлімінің "№24 балабақшасы" коммуналдық мемлекеттік қазыналық кәсіпорны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Қармақшы ауылдық округі, Қызылтам ауылы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білім бөлімінің "№79 негізгі мектебі" коммуналдық мемлекеттік мекемесі мектепке дейінгі жанындағы толық күн болатын шағын-орталығы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</w:t>
            </w:r>
          </w:p>
          <w:bookmarkEnd w:id="29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аудандық білім бөлімінің "№185 орта мектебі" коммуналдық мемлекеттік мекемесі мектепке дейінгі жанындағы толық күн болатын шағын-орталығы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"Сардарбек" бала бақшасы" жауапкершілігі шектеулі серіктестігі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"Сәтті бала" балабақшасы" жеке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"Райяна – KZ" балабақшасы" жеке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"Айым-Ерке" балабақшасы" жеке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ІІІ Интернационал ауылдық округі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"Бади-Нұр KZ" балабақшасы" жеке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"КЕНЖЕНҰР KZ" БАЛАБАҚШАСЫ" жеке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"Ай-Диас" жауапкершілігі шектеулі серіктестігі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Балдырған балалар бақшасы" жауапкершілігі шектеулі серіктестігі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Байқоңыр қаласы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"Бал-балапан" жауапкершілігі шектеулі серіктестігі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-15000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Дауылкөл ауылдық округі</w:t>
            </w:r>
          </w:p>
          <w:bookmarkEnd w:id="30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"Сәлима Ана" балабақшасы жеке мекемесі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"ION AQUA ШИПАЖАЙЫ" жауапкершілігі шектеулі серіктестігінің Байқоңыр қаласындағы филиалы "Ғарышкер" балабақшасы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-15000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"ВаІ-Аіуm" балабақшасы" жауапкершілігі шектеулі серіктестігі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"ХАНШАЙЫМ-2" ЖЕКЕ БАЛАБАҚШАСЫ" жауапкершілігі шектеулі серіктестігі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-10000 теңгеден жоғары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