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85200" w14:textId="1d852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аудандық бюджет туралы" Қармақшы аудандық мәслихатының 2019 жылғы 20 желтоқсандағы №280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2020 жылғы 18 наурыздағы № 299 шешімі. Қызылорда облысының Әділет департаментінде 2020 жылғы 26 наурызда № 7331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аудандық бюджет туралы" Қармақшы аудандық мәслихатының 2019 жылғы 20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7041 нөмірімен тіркелген, 2019 жылғы 27 желтоқсанда Қазақстан Республикасы нормативтік құқықтық актілерінің эталондық бақылау банкінде жарияланған)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 тиісінше 1, 2 және 3-қосымшаларға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16 891 801,8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925 470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25 056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28 435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15 912 840,8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16 976 430,9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236 692,6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330 679,6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93 987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7 049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7 049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-328 370,7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328 370,7 мың теңге";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мазмұндағы 8-1, 8-2, 8-3 тармақтармен толықтырылсын: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2019 жылы республикалық бюджеттен бөлінген мақсатты трансферттердің пайдаланылмаған (толық пайдаланылмаған) 1 305,8 мың теңге сомасында облыстық бюджетке қайтару ескерілсін.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8-2. 2019 жылы Қазақстан Республикасы Ұлттық қорынан бөлінген мақсатты трансферттердің пайдаланылмаған (толық пайдаланылмаған) 52 868,4 мың теңге сомасында облыстық бюджетке қайтару ескерілсін.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8-3. 2019 жылы облыстық бюджеттен бөлінген мақсатты трансферттердің пайдаланылмаған (толық пайдаланылмаған) 2 006,5 мың теңге сомасында облыстық бюджетке қайтару ескерілсін.";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2020 жылғы 18 наурызы №299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"20" желтоқсандағы №280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1221"/>
        <w:gridCol w:w="1221"/>
        <w:gridCol w:w="5649"/>
        <w:gridCol w:w="33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16891801,8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925470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307790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254702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287156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287156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295680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275808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мїлікті сату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мїлікті сату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15912840,8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алынатын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15900540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16976430,9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554307,6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195712,2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192026,9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30701,7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138409,7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27409,7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атілерін тіркеу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20086,8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20086,8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20086,8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10815278,2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254828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252602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9618586,8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7236400,5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245601,3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қаласындағы қазақ тілінде білім беру ұйымдарының қызметін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2136585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104543,2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104543,2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837320,2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36495,2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474221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156019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2042846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атілерін тіркеу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1045032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1045032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атілерін тіркеу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914005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359572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133068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89932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127484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атілерін тіркеу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81666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449587,1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141727,2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141727,2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92601,9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66504,9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111090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95087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48239,9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48239,9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47629,9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495145,6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418349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418349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56626,6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56626,6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2344493,7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2344493,7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2288313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52868,4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236692,6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330679,6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330679,6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330679,6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330679,6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-328370,7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328370,7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92307,7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92307,7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