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ef65e" w14:textId="50ef6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Жосалы кентінің бюджеті туралы" Қармақшы аудандық мәслихатының 2019 жылғы 27 желтоқсандағы №284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2020 жылғы 7 сәуірдегі № 305 шешімі. Қызылорда облысының Әділет департаментінде 2020 жылғы 8 сәуірде № 7362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Жосалы кентінің бюджеті туралы" Қармақшы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7180 нөмірімен тіркелген, 2020 жылғы 20 қаңтарда Қазақстан Республикасы нормативтік құқықтық актілерінің эталондық бақылау банкінде жарияланған)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Жосалы кентінің бюджеті тиісінше 1, 2 және 3-қосымшаларға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1 024 157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52 495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971 561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1 042 813,7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-18 656,7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18 656,7 мың теңге";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2020 жылғы 7 сәуірі № 305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желтоқсандағы № 284 шешіміне 1-қосымша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Жосалы кентінің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860"/>
        <w:gridCol w:w="1169"/>
        <w:gridCol w:w="1169"/>
        <w:gridCol w:w="5382"/>
        <w:gridCol w:w="28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1024157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971561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971561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1042813,7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686150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686150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686150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686150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100747,7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100747,7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100747,7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64264,7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-18656,7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18656,7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18656,7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18656,7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