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432e" w14:textId="2a64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Төретам кентінің бюджеті туралы" Қармақшы аудандық мәслихатының 2019 жылғы 27 желтоқсандағы №285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25 мамырдағы № 326 шешімі. Қызылорда облысының Әділет департаментінде 2020 жылғы 26 мамырда № 7470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Төретам кентінің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7173 нөмірімен тіркелген, 2020 жылғы 17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329 403,4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28 776,4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299 545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462 161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-132 757,6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132 757,6 мың теңге.".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25 мамыры № 326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желтоқсандағы № 285 шешіміне 1-қосымша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Төретам кентінің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110"/>
        <w:gridCol w:w="1509"/>
        <w:gridCol w:w="1509"/>
        <w:gridCol w:w="3502"/>
        <w:gridCol w:w="3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329403,4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462161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-132757,6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(профициттіпайдалану)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132757,6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