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55e1" w14:textId="1165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Жосалы кентінің бюджеті туралы" Қармақшы аудандық мәслихатының 2019 жылғы 27 желтоқсандағы № 284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25 мамырдағы № 325 шешімі. Қызылорда облысының Әділет департаментінде 2020 жылғы 26 мамырда № 7472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Жосалы кентінің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7180 нөмірімен тіркелген, 2020 жылғы 20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1 024 157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52 495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971 561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1 042 813,7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25 мамыры № 325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284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1169"/>
        <w:gridCol w:w="1169"/>
        <w:gridCol w:w="5382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1042813,7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