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22fb" w14:textId="89c2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орындарды, олардың пайдалану тәртібі мен шекті толу нормаларын,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Қызылорда облысы Қармақшы аудандық мәслихатының 2020 жылғы 24 маусымдағы № 358 шешімі. Қызылорда облысының Әділет департаментінде 2020 жылғы 29 маусымда № 7549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"Қармақшы ауданы аумағында бейбіт жиналыстар, митингілер, шерулер, пикеттер мен демонстрациялар өткізудің Қағидаларын бекіту туралы" Қармақшы аудандық мәслихатының 2016 жылғы 10 ақпандағы </w:t>
      </w:r>
      <w:r>
        <w:rPr>
          <w:rFonts w:ascii="Times New Roman"/>
          <w:b w:val="false"/>
          <w:i w:val="false"/>
          <w:color w:val="000000"/>
          <w:sz w:val="28"/>
        </w:rPr>
        <w:t>№ 324</w:t>
      </w:r>
      <w:r>
        <w:rPr>
          <w:rFonts w:ascii="Times New Roman"/>
          <w:b w:val="false"/>
          <w:i w:val="false"/>
          <w:color w:val="000000"/>
          <w:sz w:val="28"/>
        </w:rPr>
        <w:t xml:space="preserve"> шешімінің (нормативтік құқықтық актілерді мемлекеттік тіркеу Тізілімінде 5409 нөмірімен тіркелген, "Қармақшы таңы" газетінің 2016 жылғы 2 сәуірдегі №26 және "Әділет" Қазақстан Республикасы нормативтік құқықтық актілерінің ақпараттық-құқықтық жүйесінде 2016 жылғы 5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маусымы № 358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4"/>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w:t>
      </w:r>
    </w:p>
    <w:bookmarkEnd w:id="4"/>
    <w:bookmarkStart w:name="z14" w:id="5"/>
    <w:p>
      <w:pPr>
        <w:spacing w:after="0"/>
        <w:ind w:left="0"/>
        <w:jc w:val="left"/>
      </w:pPr>
      <w:r>
        <w:rPr>
          <w:rFonts w:ascii="Times New Roman"/>
          <w:b/>
          <w:i w:val="false"/>
          <w:color w:val="000000"/>
        </w:rPr>
        <w:t xml:space="preserve"> 1. Бейбіт жиналыстарды ұйымдастыру және өткізу үшін арнайы орындар мен олардың шекті толу нормалары</w:t>
      </w:r>
    </w:p>
    <w:bookmarkEnd w:id="5"/>
    <w:bookmarkStart w:name="z15" w:id="6"/>
    <w:p>
      <w:pPr>
        <w:spacing w:after="0"/>
        <w:ind w:left="0"/>
        <w:jc w:val="both"/>
      </w:pPr>
      <w:r>
        <w:rPr>
          <w:rFonts w:ascii="Times New Roman"/>
          <w:b w:val="false"/>
          <w:i w:val="false"/>
          <w:color w:val="000000"/>
          <w:sz w:val="28"/>
        </w:rPr>
        <w:t>
      1. Қармақшы ауданы аумағында бейбіт жиналыстарды ұйымдастыру және өткізу үшін мынадай арнайы орындар мен олардың шекті толу нормалары айқындалсын.</w:t>
      </w:r>
    </w:p>
    <w:bookmarkEnd w:id="6"/>
    <w:bookmarkStart w:name="z16" w:id="7"/>
    <w:p>
      <w:pPr>
        <w:spacing w:after="0"/>
        <w:ind w:left="0"/>
        <w:jc w:val="both"/>
      </w:pPr>
      <w:r>
        <w:rPr>
          <w:rFonts w:ascii="Times New Roman"/>
          <w:b w:val="false"/>
          <w:i w:val="false"/>
          <w:color w:val="000000"/>
          <w:sz w:val="28"/>
        </w:rPr>
        <w:t>
      1) Жиналыстар, митингілер ұйымдастыру және өткізу үшін:</w:t>
      </w:r>
    </w:p>
    <w:bookmarkEnd w:id="7"/>
    <w:bookmarkStart w:name="z17" w:id="8"/>
    <w:p>
      <w:pPr>
        <w:spacing w:after="0"/>
        <w:ind w:left="0"/>
        <w:jc w:val="both"/>
      </w:pPr>
      <w:r>
        <w:rPr>
          <w:rFonts w:ascii="Times New Roman"/>
          <w:b w:val="false"/>
          <w:i w:val="false"/>
          <w:color w:val="000000"/>
          <w:sz w:val="28"/>
        </w:rPr>
        <w:t>
      -Жосалы кенті аумағында Қ.Жолдыбаев көшесі бойындағы Тәуелсіздіктің 20 жылдығы атындағы орталық саябақтың алдындағы алаң, шекті толу нормасы - 200 адам;</w:t>
      </w:r>
    </w:p>
    <w:bookmarkEnd w:id="8"/>
    <w:bookmarkStart w:name="z18" w:id="9"/>
    <w:p>
      <w:pPr>
        <w:spacing w:after="0"/>
        <w:ind w:left="0"/>
        <w:jc w:val="both"/>
      </w:pPr>
      <w:r>
        <w:rPr>
          <w:rFonts w:ascii="Times New Roman"/>
          <w:b w:val="false"/>
          <w:i w:val="false"/>
          <w:color w:val="000000"/>
          <w:sz w:val="28"/>
        </w:rPr>
        <w:t xml:space="preserve">
      - І.Мүсірбаев және Н.Айсауытов көшесінің қиылысындағы алаң, шекті толу нормасы 100 адам; </w:t>
      </w:r>
    </w:p>
    <w:bookmarkEnd w:id="9"/>
    <w:bookmarkStart w:name="z19" w:id="10"/>
    <w:p>
      <w:pPr>
        <w:spacing w:after="0"/>
        <w:ind w:left="0"/>
        <w:jc w:val="both"/>
      </w:pPr>
      <w:r>
        <w:rPr>
          <w:rFonts w:ascii="Times New Roman"/>
          <w:b w:val="false"/>
          <w:i w:val="false"/>
          <w:color w:val="000000"/>
          <w:sz w:val="28"/>
        </w:rPr>
        <w:t>
      -Төретам кенті аумағында Жаңақұрылыс көшесіндегі ашық алаң, шекті толу нормасы 200 адам;</w:t>
      </w:r>
    </w:p>
    <w:bookmarkEnd w:id="10"/>
    <w:bookmarkStart w:name="z20" w:id="11"/>
    <w:p>
      <w:pPr>
        <w:spacing w:after="0"/>
        <w:ind w:left="0"/>
        <w:jc w:val="both"/>
      </w:pPr>
      <w:r>
        <w:rPr>
          <w:rFonts w:ascii="Times New Roman"/>
          <w:b w:val="false"/>
          <w:i w:val="false"/>
          <w:color w:val="000000"/>
          <w:sz w:val="28"/>
        </w:rPr>
        <w:t>
      -Қуаңдария ауылдық округі аумағында Т.Жұбандықов көшесіндегі ардагерлер аллеясы, шекті толу нормасы 100 адам;</w:t>
      </w:r>
    </w:p>
    <w:bookmarkEnd w:id="11"/>
    <w:bookmarkStart w:name="z21" w:id="12"/>
    <w:p>
      <w:pPr>
        <w:spacing w:after="0"/>
        <w:ind w:left="0"/>
        <w:jc w:val="both"/>
      </w:pPr>
      <w:r>
        <w:rPr>
          <w:rFonts w:ascii="Times New Roman"/>
          <w:b w:val="false"/>
          <w:i w:val="false"/>
          <w:color w:val="000000"/>
          <w:sz w:val="28"/>
        </w:rPr>
        <w:t>
      -Ақай ауылдық округі аумағында "Крайний" әуежайына баратын жол мен Рүстембек жырау көшесінің қиылысы, шекті толу нормасы 100 адам;</w:t>
      </w:r>
    </w:p>
    <w:bookmarkEnd w:id="12"/>
    <w:bookmarkStart w:name="z22" w:id="13"/>
    <w:p>
      <w:pPr>
        <w:spacing w:after="0"/>
        <w:ind w:left="0"/>
        <w:jc w:val="both"/>
      </w:pPr>
      <w:r>
        <w:rPr>
          <w:rFonts w:ascii="Times New Roman"/>
          <w:b w:val="false"/>
          <w:i w:val="false"/>
          <w:color w:val="000000"/>
          <w:sz w:val="28"/>
        </w:rPr>
        <w:t>
      -Қармақшы ауылдық округі аумағында Е.Жаналиев мен Ш.Баекеев көшелерінің қиылысы, шекті толу нормасы 100 адам;</w:t>
      </w:r>
    </w:p>
    <w:bookmarkEnd w:id="13"/>
    <w:bookmarkStart w:name="z23" w:id="14"/>
    <w:p>
      <w:pPr>
        <w:spacing w:after="0"/>
        <w:ind w:left="0"/>
        <w:jc w:val="both"/>
      </w:pPr>
      <w:r>
        <w:rPr>
          <w:rFonts w:ascii="Times New Roman"/>
          <w:b w:val="false"/>
          <w:i w:val="false"/>
          <w:color w:val="000000"/>
          <w:sz w:val="28"/>
        </w:rPr>
        <w:t>
      -Жосалы ауылдық округі аумағында Қорқыт ата көшесінің бойындағы спорт алаңының маңы, шекті толу нормасы 100 адам;</w:t>
      </w:r>
    </w:p>
    <w:bookmarkEnd w:id="14"/>
    <w:bookmarkStart w:name="z24" w:id="15"/>
    <w:p>
      <w:pPr>
        <w:spacing w:after="0"/>
        <w:ind w:left="0"/>
        <w:jc w:val="both"/>
      </w:pPr>
      <w:r>
        <w:rPr>
          <w:rFonts w:ascii="Times New Roman"/>
          <w:b w:val="false"/>
          <w:i w:val="false"/>
          <w:color w:val="000000"/>
          <w:sz w:val="28"/>
        </w:rPr>
        <w:t>
      -Иіркөл ауылдық округі аумағында Достық және Қорқыт ата көшелерінің қиылысы, шекті толу нормасы 100 адам;</w:t>
      </w:r>
    </w:p>
    <w:bookmarkEnd w:id="15"/>
    <w:bookmarkStart w:name="z25" w:id="16"/>
    <w:p>
      <w:pPr>
        <w:spacing w:after="0"/>
        <w:ind w:left="0"/>
        <w:jc w:val="both"/>
      </w:pPr>
      <w:r>
        <w:rPr>
          <w:rFonts w:ascii="Times New Roman"/>
          <w:b w:val="false"/>
          <w:i w:val="false"/>
          <w:color w:val="000000"/>
          <w:sz w:val="28"/>
        </w:rPr>
        <w:t>
      -Жаңажол ауылдық округі аумағында А.Мәжібаев көшесінің бойындағы "Жаңажол" жауапкершілігі шектеулі серіктестігі ғимаратының алды, шекті толу нормасы 100 адам;</w:t>
      </w:r>
    </w:p>
    <w:bookmarkEnd w:id="16"/>
    <w:bookmarkStart w:name="z26" w:id="17"/>
    <w:p>
      <w:pPr>
        <w:spacing w:after="0"/>
        <w:ind w:left="0"/>
        <w:jc w:val="both"/>
      </w:pPr>
      <w:r>
        <w:rPr>
          <w:rFonts w:ascii="Times New Roman"/>
          <w:b w:val="false"/>
          <w:i w:val="false"/>
          <w:color w:val="000000"/>
          <w:sz w:val="28"/>
        </w:rPr>
        <w:t>
      -ІІІ Интернационал ауылдық округі аумағында Қашқансу және Астана көшелерінің қиылысы, шекті толу нормасы 100 адам;</w:t>
      </w:r>
    </w:p>
    <w:bookmarkEnd w:id="17"/>
    <w:bookmarkStart w:name="z27" w:id="18"/>
    <w:p>
      <w:pPr>
        <w:spacing w:after="0"/>
        <w:ind w:left="0"/>
        <w:jc w:val="both"/>
      </w:pPr>
      <w:r>
        <w:rPr>
          <w:rFonts w:ascii="Times New Roman"/>
          <w:b w:val="false"/>
          <w:i w:val="false"/>
          <w:color w:val="000000"/>
          <w:sz w:val="28"/>
        </w:rPr>
        <w:t>
      -Ақтөбе ауылдық округі аумағында Кеңсе көшесіндегі "Ақтөбе и К" жауапкершілігі шектеулі серіктестігінің ескі ғимаратының алды, шекті толу нормасы 100 адам;</w:t>
      </w:r>
    </w:p>
    <w:bookmarkEnd w:id="18"/>
    <w:bookmarkStart w:name="z28" w:id="19"/>
    <w:p>
      <w:pPr>
        <w:spacing w:after="0"/>
        <w:ind w:left="0"/>
        <w:jc w:val="both"/>
      </w:pPr>
      <w:r>
        <w:rPr>
          <w:rFonts w:ascii="Times New Roman"/>
          <w:b w:val="false"/>
          <w:i w:val="false"/>
          <w:color w:val="000000"/>
          <w:sz w:val="28"/>
        </w:rPr>
        <w:t>
      -Ақжар ауылдық округі аумағында Ш.Уәлиханов пен С.Сейфуллин көшелерінің қиылысы, шекті толу нормасы 100 адам;</w:t>
      </w:r>
    </w:p>
    <w:bookmarkEnd w:id="19"/>
    <w:bookmarkStart w:name="z29" w:id="20"/>
    <w:p>
      <w:pPr>
        <w:spacing w:after="0"/>
        <w:ind w:left="0"/>
        <w:jc w:val="both"/>
      </w:pPr>
      <w:r>
        <w:rPr>
          <w:rFonts w:ascii="Times New Roman"/>
          <w:b w:val="false"/>
          <w:i w:val="false"/>
          <w:color w:val="000000"/>
          <w:sz w:val="28"/>
        </w:rPr>
        <w:t>
      -Дауылкөл ауылдық округі аумағында Қарақисық және Текей батыр көшелерінің қиылысы, шекті толу нормасы 100 адам;</w:t>
      </w:r>
    </w:p>
    <w:bookmarkEnd w:id="20"/>
    <w:bookmarkStart w:name="z30" w:id="21"/>
    <w:p>
      <w:pPr>
        <w:spacing w:after="0"/>
        <w:ind w:left="0"/>
        <w:jc w:val="both"/>
      </w:pPr>
      <w:r>
        <w:rPr>
          <w:rFonts w:ascii="Times New Roman"/>
          <w:b w:val="false"/>
          <w:i w:val="false"/>
          <w:color w:val="000000"/>
          <w:sz w:val="28"/>
        </w:rPr>
        <w:t>
      -Алдашбай ахун ауылдық округі аумағында Ә.Егізбаев және Майлыөзек көшелерінің қиылысы, шекті толу нормасы 100 адам;</w:t>
      </w:r>
    </w:p>
    <w:bookmarkEnd w:id="21"/>
    <w:bookmarkStart w:name="z31" w:id="22"/>
    <w:p>
      <w:pPr>
        <w:spacing w:after="0"/>
        <w:ind w:left="0"/>
        <w:jc w:val="both"/>
      </w:pPr>
      <w:r>
        <w:rPr>
          <w:rFonts w:ascii="Times New Roman"/>
          <w:b w:val="false"/>
          <w:i w:val="false"/>
          <w:color w:val="000000"/>
          <w:sz w:val="28"/>
        </w:rPr>
        <w:t>
      -Т.Көмекбаев ауылдық округі аумағында Жаңақала көшесінің бойындағы алаң, шекті толу нормасы 100 адам;</w:t>
      </w:r>
    </w:p>
    <w:bookmarkEnd w:id="22"/>
    <w:bookmarkStart w:name="z32" w:id="23"/>
    <w:p>
      <w:pPr>
        <w:spacing w:after="0"/>
        <w:ind w:left="0"/>
        <w:jc w:val="both"/>
      </w:pPr>
      <w:r>
        <w:rPr>
          <w:rFonts w:ascii="Times New Roman"/>
          <w:b w:val="false"/>
          <w:i w:val="false"/>
          <w:color w:val="000000"/>
          <w:sz w:val="28"/>
        </w:rPr>
        <w:t>
      2) Демонстрациялар, шерулер ұйымдастыру және өткізу үшін:</w:t>
      </w:r>
    </w:p>
    <w:bookmarkEnd w:id="23"/>
    <w:bookmarkStart w:name="z33" w:id="24"/>
    <w:p>
      <w:pPr>
        <w:spacing w:after="0"/>
        <w:ind w:left="0"/>
        <w:jc w:val="both"/>
      </w:pPr>
      <w:r>
        <w:rPr>
          <w:rFonts w:ascii="Times New Roman"/>
          <w:b w:val="false"/>
          <w:i w:val="false"/>
          <w:color w:val="000000"/>
          <w:sz w:val="28"/>
        </w:rPr>
        <w:t>
      -Жосалы кенті аумағында Б.Момышұлы көшесі бойымен Ғ.Мұратбаев және Қ.Жолдыбаев көшелерінің аралығы, шекті толу нормасы -200 адам;</w:t>
      </w:r>
    </w:p>
    <w:bookmarkEnd w:id="24"/>
    <w:bookmarkStart w:name="z34" w:id="25"/>
    <w:p>
      <w:pPr>
        <w:spacing w:after="0"/>
        <w:ind w:left="0"/>
        <w:jc w:val="both"/>
      </w:pPr>
      <w:r>
        <w:rPr>
          <w:rFonts w:ascii="Times New Roman"/>
          <w:b w:val="false"/>
          <w:i w:val="false"/>
          <w:color w:val="000000"/>
          <w:sz w:val="28"/>
        </w:rPr>
        <w:t>
      Бейбіт жиналыстарға қатысушылардың болжамды саны бейбіт жиналыстарды ұйымдастыру және өткізу үшін арнайы орындардың шекті толу нормаларынан асып кетпеуі тиіс.</w:t>
      </w:r>
    </w:p>
    <w:bookmarkEnd w:id="25"/>
    <w:bookmarkStart w:name="z35" w:id="26"/>
    <w:p>
      <w:pPr>
        <w:spacing w:after="0"/>
        <w:ind w:left="0"/>
        <w:jc w:val="both"/>
      </w:pPr>
      <w:r>
        <w:rPr>
          <w:rFonts w:ascii="Times New Roman"/>
          <w:b w:val="false"/>
          <w:i w:val="false"/>
          <w:color w:val="000000"/>
          <w:sz w:val="28"/>
        </w:rPr>
        <w:t>
      2. Пикеттеуді қоспағанда, өзге орындарда бейбіт жиналыстар өткізуге тыйым салынады.</w:t>
      </w:r>
    </w:p>
    <w:bookmarkEnd w:id="26"/>
    <w:bookmarkStart w:name="z36" w:id="27"/>
    <w:p>
      <w:pPr>
        <w:spacing w:after="0"/>
        <w:ind w:left="0"/>
        <w:jc w:val="both"/>
      </w:pPr>
      <w:r>
        <w:rPr>
          <w:rFonts w:ascii="Times New Roman"/>
          <w:b w:val="false"/>
          <w:i w:val="false"/>
          <w:color w:val="000000"/>
          <w:sz w:val="28"/>
        </w:rPr>
        <w:t>
      3. Жаппай жерлеу орындарында, теміржол, су, әуе және автомобиль көлігі объектілерінде және оларға іргелес жатқан аумақтарда, мемлекеттің қорғаныс қабілетін, қауіпсіздігін және халықтың тыныс-тіршілігін қамтамасыз ететін ұйымдарға іргелес жатқан аумақтарда, Қазақстан Республикасы Президентінің, Қазақстан Республикасы Тұңғыш Президентінің – Елбасының резиденцияларына іргелес жатқан аумақтарда,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пикеттеуді өткізуге тыйым салынады.</w:t>
      </w:r>
    </w:p>
    <w:bookmarkEnd w:id="27"/>
    <w:bookmarkStart w:name="z37" w:id="28"/>
    <w:p>
      <w:pPr>
        <w:spacing w:after="0"/>
        <w:ind w:left="0"/>
        <w:jc w:val="left"/>
      </w:pPr>
      <w:r>
        <w:rPr>
          <w:rFonts w:ascii="Times New Roman"/>
          <w:b/>
          <w:i w:val="false"/>
          <w:color w:val="000000"/>
        </w:rPr>
        <w:t xml:space="preserve"> 2. Бейбіт жиналыстарды ұйымдастыру және өткізу үшін арнайы орындарды пайдалану тәртібі</w:t>
      </w:r>
    </w:p>
    <w:bookmarkEnd w:id="28"/>
    <w:bookmarkStart w:name="z38" w:id="29"/>
    <w:p>
      <w:pPr>
        <w:spacing w:after="0"/>
        <w:ind w:left="0"/>
        <w:jc w:val="both"/>
      </w:pPr>
      <w:r>
        <w:rPr>
          <w:rFonts w:ascii="Times New Roman"/>
          <w:b w:val="false"/>
          <w:i w:val="false"/>
          <w:color w:val="000000"/>
          <w:sz w:val="28"/>
        </w:rPr>
        <w:t>
      4. Бейбіт жиналыстарды бейбіт жиналыстар өткізілетін күні жергілікті уақыт бойынша сағат 9.00-ден ерте бастауға және сағат 20.00-ден кеш аяқтауға болмайды.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9"/>
    <w:bookmarkStart w:name="z39" w:id="30"/>
    <w:p>
      <w:pPr>
        <w:spacing w:after="0"/>
        <w:ind w:left="0"/>
        <w:jc w:val="both"/>
      </w:pPr>
      <w:r>
        <w:rPr>
          <w:rFonts w:ascii="Times New Roman"/>
          <w:b w:val="false"/>
          <w:i w:val="false"/>
          <w:color w:val="000000"/>
          <w:sz w:val="28"/>
        </w:rPr>
        <w:t>
      5.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ұйымдастырушылар үміткер болған жағдайда, көрсетілген орынды пайдалану кезектілігін Қармақшы ауданының әкімдігі бейбіт жиналыстарды ұйымдастырушыдан тиісті хабарламаны немесе өтінішті алған уақытын негізге ала отырып айқындайды.</w:t>
      </w:r>
    </w:p>
    <w:bookmarkEnd w:id="30"/>
    <w:bookmarkStart w:name="z40" w:id="31"/>
    <w:p>
      <w:pPr>
        <w:spacing w:after="0"/>
        <w:ind w:left="0"/>
        <w:jc w:val="both"/>
      </w:pPr>
      <w:r>
        <w:rPr>
          <w:rFonts w:ascii="Times New Roman"/>
          <w:b w:val="false"/>
          <w:i w:val="false"/>
          <w:color w:val="000000"/>
          <w:sz w:val="28"/>
        </w:rPr>
        <w:t>
      6.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31"/>
    <w:bookmarkStart w:name="z41" w:id="32"/>
    <w:p>
      <w:pPr>
        <w:spacing w:after="0"/>
        <w:ind w:left="0"/>
        <w:jc w:val="both"/>
      </w:pPr>
      <w:r>
        <w:rPr>
          <w:rFonts w:ascii="Times New Roman"/>
          <w:b w:val="false"/>
          <w:i w:val="false"/>
          <w:color w:val="000000"/>
          <w:sz w:val="28"/>
        </w:rPr>
        <w:t xml:space="preserve">
      7. Бейбіт жиналыстарды ұйымдастырушылар мен оларға қатысушылар бейбіт жиналыстарды ұйымдастыру және өткізу үшін арнайы орындарда тазалықты сақтауы және тәртіпті қолдауы,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бермеуі, сонымен қатар "Қазақстан Республикасында бейбіт жиналыстарды ұйымдастыру және өткізу тәртібі туралы" Қазақстан Республикасының 2020 жылғы 25 мамырдағы Заңының (бұдан әрі - Заң) 5-бабының </w:t>
      </w:r>
      <w:r>
        <w:rPr>
          <w:rFonts w:ascii="Times New Roman"/>
          <w:b w:val="false"/>
          <w:i w:val="false"/>
          <w:color w:val="000000"/>
          <w:sz w:val="28"/>
        </w:rPr>
        <w:t>2-тармағы</w:t>
      </w:r>
      <w:r>
        <w:rPr>
          <w:rFonts w:ascii="Times New Roman"/>
          <w:b w:val="false"/>
          <w:i w:val="false"/>
          <w:color w:val="000000"/>
          <w:sz w:val="28"/>
        </w:rPr>
        <w:t xml:space="preserve"> және 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міндеттерді сақтауы тиіс.</w:t>
      </w:r>
    </w:p>
    <w:bookmarkEnd w:id="32"/>
    <w:bookmarkStart w:name="z42" w:id="33"/>
    <w:p>
      <w:pPr>
        <w:spacing w:after="0"/>
        <w:ind w:left="0"/>
        <w:jc w:val="both"/>
      </w:pPr>
      <w:r>
        <w:rPr>
          <w:rFonts w:ascii="Times New Roman"/>
          <w:b w:val="false"/>
          <w:i w:val="false"/>
          <w:color w:val="000000"/>
          <w:sz w:val="28"/>
        </w:rPr>
        <w:t>
      8. Ішкі істер органдары өзінің құзыреті шегінде бейбіт жиналыстарды өткізу кезінде қоғамдық тәртіп сақтауды, адамның және азаматтың өмірін, денсаулығын, құқықтары мен бостандықтарын, құқыққа қарсы қолсұғушылықтан қорғауды, жол қозғалысын реттеуді, өрт қауіпсіздігін, жаппай тәртіпсіздіктің және топтасып бағынбаушылықтың жолын кесуді қамтамасыз етеді.</w:t>
      </w:r>
    </w:p>
    <w:bookmarkEnd w:id="33"/>
    <w:bookmarkStart w:name="z43" w:id="34"/>
    <w:p>
      <w:pPr>
        <w:spacing w:after="0"/>
        <w:ind w:left="0"/>
        <w:jc w:val="both"/>
      </w:pPr>
      <w:r>
        <w:rPr>
          <w:rFonts w:ascii="Times New Roman"/>
          <w:b w:val="false"/>
          <w:i w:val="false"/>
          <w:color w:val="000000"/>
          <w:sz w:val="28"/>
        </w:rPr>
        <w:t>
      9. Денсаулық сақтау ұйымдары өзінің құзыреті шегінде бейбіт жиналыстарды өткізу кезіндегі науқастарды қабылдауды және медициналық көмек көрсетуді жүзеге асырады.</w:t>
      </w:r>
    </w:p>
    <w:bookmarkEnd w:id="34"/>
    <w:bookmarkStart w:name="z44" w:id="35"/>
    <w:p>
      <w:pPr>
        <w:spacing w:after="0"/>
        <w:ind w:left="0"/>
        <w:jc w:val="both"/>
      </w:pPr>
      <w:r>
        <w:rPr>
          <w:rFonts w:ascii="Times New Roman"/>
          <w:b w:val="false"/>
          <w:i w:val="false"/>
          <w:color w:val="000000"/>
          <w:sz w:val="28"/>
        </w:rPr>
        <w:t>
      10. Бейбіт жиналыстарды ұйымдастырушыға және қатысушыларға мыналарға тыйым салынады:</w:t>
      </w:r>
    </w:p>
    <w:bookmarkEnd w:id="35"/>
    <w:bookmarkStart w:name="z45" w:id="36"/>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бұзуға, жаппай тәртіпсіздіктерге, әлеуметтік, нәсілдік, ұлттық, діни, тектік-топтық және рулық алауыздықты қоздыруға үндеуге, билікті басып алуға немесе ұстап тұруға, Қазақстан Республикасының конституциялық құрылысын күштеп өзгертуге насихаттауға немесе жария үндеуге;</w:t>
      </w:r>
    </w:p>
    <w:bookmarkEnd w:id="36"/>
    <w:bookmarkStart w:name="z46" w:id="37"/>
    <w:p>
      <w:pPr>
        <w:spacing w:after="0"/>
        <w:ind w:left="0"/>
        <w:jc w:val="both"/>
      </w:pPr>
      <w:r>
        <w:rPr>
          <w:rFonts w:ascii="Times New Roman"/>
          <w:b w:val="false"/>
          <w:i w:val="false"/>
          <w:color w:val="000000"/>
          <w:sz w:val="28"/>
        </w:rPr>
        <w:t>
      2) көліктің, инфрақұрылым объектілерінің іркіліссіз жұмыс істеуіне, жасыл екпелер мен шағын сәулет нысандарының, өзге де мүліктің сақталуына бөгет жасайтын, сондай-ақ бейбіт жиналыстарға қатыспайтын азаматтардың еркін жүріп-тұруына кедергі келтіретін әрекеттер жасауға;</w:t>
      </w:r>
    </w:p>
    <w:bookmarkEnd w:id="37"/>
    <w:bookmarkStart w:name="z47" w:id="38"/>
    <w:p>
      <w:pPr>
        <w:spacing w:after="0"/>
        <w:ind w:left="0"/>
        <w:jc w:val="both"/>
      </w:pPr>
      <w:r>
        <w:rPr>
          <w:rFonts w:ascii="Times New Roman"/>
          <w:b w:val="false"/>
          <w:i w:val="false"/>
          <w:color w:val="000000"/>
          <w:sz w:val="28"/>
        </w:rPr>
        <w:t>
      3) бейбіт жиналыстар өткізу кезінде мемлекеттік органдардың, ұйымдардың, лауазымды адамдардың адам мен азаматтың өмірін, денсаулығын, құқықтары мен бостандықтарын, қоғам мен мемлекеттің мүдделерін қорғау, қоғамдық тәртіпті қорғау және қоғамдық қауіпсіздікті қамтамасыз ету жөніндегі шаралар кешенін орындауы кезінде олардың қызметіне кедергі келтіруге;</w:t>
      </w:r>
    </w:p>
    <w:bookmarkEnd w:id="38"/>
    <w:bookmarkStart w:name="z48" w:id="39"/>
    <w:p>
      <w:pPr>
        <w:spacing w:after="0"/>
        <w:ind w:left="0"/>
        <w:jc w:val="both"/>
      </w:pPr>
      <w:r>
        <w:rPr>
          <w:rFonts w:ascii="Times New Roman"/>
          <w:b w:val="false"/>
          <w:i w:val="false"/>
          <w:color w:val="000000"/>
          <w:sz w:val="28"/>
        </w:rPr>
        <w:t xml:space="preserve">
      4) өзімен бірге суық, атыс қаруын және өзге де қаруды, сондай-ақ адамдардың өмірі мен денсаулығына қарсы, азаматтарға және заңды тұлғалардың меншігіне материалдық нұқсан келтіру үшін пайдаланылуы мүмкін арнайы дайындалған немесе бейімделген нәрселерді (заттарды, бұйымдарды) алып жүруге; </w:t>
      </w:r>
    </w:p>
    <w:bookmarkEnd w:id="39"/>
    <w:bookmarkStart w:name="z49" w:id="40"/>
    <w:p>
      <w:pPr>
        <w:spacing w:after="0"/>
        <w:ind w:left="0"/>
        <w:jc w:val="both"/>
      </w:pPr>
      <w:r>
        <w:rPr>
          <w:rFonts w:ascii="Times New Roman"/>
          <w:b w:val="false"/>
          <w:i w:val="false"/>
          <w:color w:val="000000"/>
          <w:sz w:val="28"/>
        </w:rPr>
        <w:t xml:space="preserve">
      5) алкоголь өнімін, есірткі, психотроптық заттарды, сол тектестерді таратумен және (немесе) тұтынумен айналысуға, сондай-ақ алкогольдік, есірткілік және (немесе) уытқұмарлық масаң күйде болуға; </w:t>
      </w:r>
    </w:p>
    <w:bookmarkEnd w:id="40"/>
    <w:bookmarkStart w:name="z50" w:id="41"/>
    <w:p>
      <w:pPr>
        <w:spacing w:after="0"/>
        <w:ind w:left="0"/>
        <w:jc w:val="both"/>
      </w:pPr>
      <w:r>
        <w:rPr>
          <w:rFonts w:ascii="Times New Roman"/>
          <w:b w:val="false"/>
          <w:i w:val="false"/>
          <w:color w:val="000000"/>
          <w:sz w:val="28"/>
        </w:rPr>
        <w:t>
      6) денсаулықты сақтауға арналған жеке қорғаныш құралдарын қоспағанда, бет-әлпетін тануға кедергі келтіретін киім-кешекті және (немесе) өзге де заттарды пайдалануға;</w:t>
      </w:r>
    </w:p>
    <w:bookmarkEnd w:id="41"/>
    <w:bookmarkStart w:name="z51" w:id="42"/>
    <w:p>
      <w:pPr>
        <w:spacing w:after="0"/>
        <w:ind w:left="0"/>
        <w:jc w:val="both"/>
      </w:pPr>
      <w:r>
        <w:rPr>
          <w:rFonts w:ascii="Times New Roman"/>
          <w:b w:val="false"/>
          <w:i w:val="false"/>
          <w:color w:val="000000"/>
          <w:sz w:val="28"/>
        </w:rPr>
        <w:t>
      7) және жасағаны үшін жауапкершілігі қолданыстағы заңнамаларда белгіленген өзге де құқыққа қарсы әрекеттер.</w:t>
      </w:r>
    </w:p>
    <w:bookmarkEnd w:id="42"/>
    <w:bookmarkStart w:name="z52" w:id="43"/>
    <w:p>
      <w:pPr>
        <w:spacing w:after="0"/>
        <w:ind w:left="0"/>
        <w:jc w:val="both"/>
      </w:pPr>
      <w:r>
        <w:rPr>
          <w:rFonts w:ascii="Times New Roman"/>
          <w:b w:val="false"/>
          <w:i w:val="false"/>
          <w:color w:val="000000"/>
          <w:sz w:val="28"/>
        </w:rPr>
        <w:t>
      11. Бейбіт жиналыстарды тоқтату үшін мыналар негіздер болып табылады:</w:t>
      </w:r>
    </w:p>
    <w:bookmarkEnd w:id="43"/>
    <w:bookmarkStart w:name="z53" w:id="44"/>
    <w:p>
      <w:pPr>
        <w:spacing w:after="0"/>
        <w:ind w:left="0"/>
        <w:jc w:val="both"/>
      </w:pPr>
      <w:r>
        <w:rPr>
          <w:rFonts w:ascii="Times New Roman"/>
          <w:b w:val="false"/>
          <w:i w:val="false"/>
          <w:color w:val="000000"/>
          <w:sz w:val="28"/>
        </w:rPr>
        <w:t>
      1) азаматтардың өмірі мен денсаулығына, қоғамдық тәртіпке және (немесе) қоғамдық қауіпсіздікке нақты қатердің төнуі, мүлікке, оның ішінде бейбіт жиналыстарды ұйымдастыру және өткізу үшін арнайы орынның шекті толу нормасынан асып түсу салдарынан нұқсан келтіру;</w:t>
      </w:r>
    </w:p>
    <w:bookmarkEnd w:id="44"/>
    <w:bookmarkStart w:name="z54" w:id="45"/>
    <w:p>
      <w:pPr>
        <w:spacing w:after="0"/>
        <w:ind w:left="0"/>
        <w:jc w:val="both"/>
      </w:pPr>
      <w:r>
        <w:rPr>
          <w:rFonts w:ascii="Times New Roman"/>
          <w:b w:val="false"/>
          <w:i w:val="false"/>
          <w:color w:val="000000"/>
          <w:sz w:val="28"/>
        </w:rPr>
        <w:t>
      2) әлеуметтік, нәсілдік, ұлттық, діни, тектік-топтық және рулық алауыздықты қоздыру, Қазақстан Республикасының конституциялық құрылысын күштеп өзгертуге, Қазақстан Республикасының аумақтық тұтастығына қол сұғуға, сондай-ақ Қазақстан Республикасы Конституциясының, Қазақстан Республикасының заңдары мен өзге де нормативтік құқықтық актілерінің басқа да ережелерін бұзуға үндеулер;</w:t>
      </w:r>
    </w:p>
    <w:bookmarkEnd w:id="45"/>
    <w:bookmarkStart w:name="z55" w:id="46"/>
    <w:p>
      <w:pPr>
        <w:spacing w:after="0"/>
        <w:ind w:left="0"/>
        <w:jc w:val="both"/>
      </w:pPr>
      <w:r>
        <w:rPr>
          <w:rFonts w:ascii="Times New Roman"/>
          <w:b w:val="false"/>
          <w:i w:val="false"/>
          <w:color w:val="000000"/>
          <w:sz w:val="28"/>
        </w:rPr>
        <w:t>
      3) бейбіт жиналыстарды өткізу нысанын өзгерту;</w:t>
      </w:r>
    </w:p>
    <w:bookmarkEnd w:id="46"/>
    <w:bookmarkStart w:name="z56" w:id="47"/>
    <w:p>
      <w:pPr>
        <w:spacing w:after="0"/>
        <w:ind w:left="0"/>
        <w:jc w:val="both"/>
      </w:pPr>
      <w:r>
        <w:rPr>
          <w:rFonts w:ascii="Times New Roman"/>
          <w:b w:val="false"/>
          <w:i w:val="false"/>
          <w:color w:val="000000"/>
          <w:sz w:val="28"/>
        </w:rPr>
        <w:t xml:space="preserve">
      4) Заңның 17-бабының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 басталғанда;</w:t>
      </w:r>
    </w:p>
    <w:bookmarkEnd w:id="47"/>
    <w:bookmarkStart w:name="z57" w:id="48"/>
    <w:p>
      <w:pPr>
        <w:spacing w:after="0"/>
        <w:ind w:left="0"/>
        <w:jc w:val="both"/>
      </w:pPr>
      <w:r>
        <w:rPr>
          <w:rFonts w:ascii="Times New Roman"/>
          <w:b w:val="false"/>
          <w:i w:val="false"/>
          <w:color w:val="000000"/>
          <w:sz w:val="28"/>
        </w:rPr>
        <w:t>
      5) ұйымдастырушының бейбіт жиналыс өткізуден бас тартуы;</w:t>
      </w:r>
    </w:p>
    <w:bookmarkEnd w:id="48"/>
    <w:bookmarkStart w:name="z58" w:id="49"/>
    <w:p>
      <w:pPr>
        <w:spacing w:after="0"/>
        <w:ind w:left="0"/>
        <w:jc w:val="both"/>
      </w:pPr>
      <w:r>
        <w:rPr>
          <w:rFonts w:ascii="Times New Roman"/>
          <w:b w:val="false"/>
          <w:i w:val="false"/>
          <w:color w:val="000000"/>
          <w:sz w:val="28"/>
        </w:rPr>
        <w:t>
      6) бейбіт жиналыс өткізу уақытының өтуі.</w:t>
      </w:r>
    </w:p>
    <w:bookmarkEnd w:id="49"/>
    <w:bookmarkStart w:name="z59" w:id="50"/>
    <w:p>
      <w:pPr>
        <w:spacing w:after="0"/>
        <w:ind w:left="0"/>
        <w:jc w:val="both"/>
      </w:pPr>
      <w:r>
        <w:rPr>
          <w:rFonts w:ascii="Times New Roman"/>
          <w:b w:val="false"/>
          <w:i w:val="false"/>
          <w:color w:val="000000"/>
          <w:sz w:val="28"/>
        </w:rPr>
        <w:t>
      Қармақшы ауданы әкімдігінің өкілі бейбіт жиналыстарды тоқтату туралы шешім қабылдаған жағдайда бейбіт жиналыстарды ұйымдастырушыдан не оларға қатысушылардан бейбіт жиналыстарды өз еркімен тоқтатуды талап етеді және бейбіт жиналыстарды тоқтату туралы талапты орындау үшін уақыт белгілейді.</w:t>
      </w:r>
    </w:p>
    <w:bookmarkEnd w:id="50"/>
    <w:bookmarkStart w:name="z60" w:id="51"/>
    <w:p>
      <w:pPr>
        <w:spacing w:after="0"/>
        <w:ind w:left="0"/>
        <w:jc w:val="both"/>
      </w:pPr>
      <w:r>
        <w:rPr>
          <w:rFonts w:ascii="Times New Roman"/>
          <w:b w:val="false"/>
          <w:i w:val="false"/>
          <w:color w:val="000000"/>
          <w:sz w:val="28"/>
        </w:rPr>
        <w:t>
      Бейбіт жиналыстарды тоқтату туралы талап орындалмаған жағдайда ішкі істер органдарының қызметкерлері Қазақстан Республикасының заңнамасына сәйкес бейбіт жиналыстарды мәжбүрлеп тоқтату жөнінде қажетті шараларды қолданады.</w:t>
      </w:r>
    </w:p>
    <w:bookmarkEnd w:id="51"/>
    <w:bookmarkStart w:name="z61" w:id="52"/>
    <w:p>
      <w:pPr>
        <w:spacing w:after="0"/>
        <w:ind w:left="0"/>
        <w:jc w:val="both"/>
      </w:pPr>
      <w:r>
        <w:rPr>
          <w:rFonts w:ascii="Times New Roman"/>
          <w:b w:val="false"/>
          <w:i w:val="false"/>
          <w:color w:val="000000"/>
          <w:sz w:val="28"/>
        </w:rPr>
        <w:t>
      12. Мемлекеттік органдардың, Қармақшы ауданы әкімдігінің, олардың лауазымды адамдарының шешімдері мен әрекеттеріне (әрекетсіздігіне) Қазақстан Республикасының заңдарында белгіленген тәртіппен шағым жасалуы мүмкін.</w:t>
      </w:r>
    </w:p>
    <w:bookmarkEnd w:id="52"/>
    <w:bookmarkStart w:name="z62" w:id="53"/>
    <w:p>
      <w:pPr>
        <w:spacing w:after="0"/>
        <w:ind w:left="0"/>
        <w:jc w:val="left"/>
      </w:pPr>
      <w:r>
        <w:rPr>
          <w:rFonts w:ascii="Times New Roman"/>
          <w:b/>
          <w:i w:val="false"/>
          <w:color w:val="000000"/>
        </w:rPr>
        <w:t xml:space="preserve">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3"/>
    <w:bookmarkStart w:name="z63" w:id="54"/>
    <w:p>
      <w:pPr>
        <w:spacing w:after="0"/>
        <w:ind w:left="0"/>
        <w:jc w:val="both"/>
      </w:pPr>
      <w:r>
        <w:rPr>
          <w:rFonts w:ascii="Times New Roman"/>
          <w:b w:val="false"/>
          <w:i w:val="false"/>
          <w:color w:val="000000"/>
          <w:sz w:val="28"/>
        </w:rPr>
        <w:t>
      13. Бейбіт жиналыстарды ұйымдастыру және өткізу үшін арнайы орындар мүмкіндігіне қарай сыртқы электрлік жарықтандыру қондырғылармен, электр желілеріне қосылатын нүктелермен, қоқысқа арналған құтылармен, ішкі істер органдарының Жедел басқару орталықтарына қосылған бейнебақылау жүйелерімен қамтылуы, сондай-ақ сәулет, қала құрылысы және құрылыс қызметі саласындағы нормативтерге сәйкес абаттандырылған болуы қажет.</w:t>
      </w:r>
    </w:p>
    <w:bookmarkEnd w:id="54"/>
    <w:bookmarkStart w:name="z64" w:id="55"/>
    <w:p>
      <w:pPr>
        <w:spacing w:after="0"/>
        <w:ind w:left="0"/>
        <w:jc w:val="both"/>
      </w:pPr>
      <w:r>
        <w:rPr>
          <w:rFonts w:ascii="Times New Roman"/>
          <w:b w:val="false"/>
          <w:i w:val="false"/>
          <w:color w:val="000000"/>
          <w:sz w:val="28"/>
        </w:rPr>
        <w:t>
      14.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Заңда және Қазақстан Республикасының өзге де заңдарында өзгеше белгіленбесе, жүзеге асырады.</w:t>
      </w:r>
    </w:p>
    <w:bookmarkEnd w:id="55"/>
    <w:bookmarkStart w:name="z65" w:id="56"/>
    <w:p>
      <w:pPr>
        <w:spacing w:after="0"/>
        <w:ind w:left="0"/>
        <w:jc w:val="both"/>
      </w:pPr>
      <w:r>
        <w:rPr>
          <w:rFonts w:ascii="Times New Roman"/>
          <w:b w:val="false"/>
          <w:i w:val="false"/>
          <w:color w:val="000000"/>
          <w:sz w:val="28"/>
        </w:rPr>
        <w:t>
      15. Бейбіт жиналыстарды ұйымдастыруды және өткізу үшін арнайы орындарда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 қызметі Қазақстан Республикасының заңында белгіленген тәртіппен тоқтатыла тұрған немесе оған тыйым салынған заңды тұлғаның, шетелдіктердің, азаматтығы жоқ адамдардың және шетелдік заңды тұлғалардың қаржыландыруына тыйым салынады.</w:t>
      </w:r>
    </w:p>
    <w:bookmarkEnd w:id="56"/>
    <w:bookmarkStart w:name="z66" w:id="57"/>
    <w:p>
      <w:pPr>
        <w:spacing w:after="0"/>
        <w:ind w:left="0"/>
        <w:jc w:val="both"/>
      </w:pPr>
      <w:r>
        <w:rPr>
          <w:rFonts w:ascii="Times New Roman"/>
          <w:b w:val="false"/>
          <w:i w:val="false"/>
          <w:color w:val="000000"/>
          <w:sz w:val="28"/>
        </w:rPr>
        <w:t>
      16. Қармақшы ауданы әкімдігінің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57"/>
    <w:bookmarkStart w:name="z67" w:id="58"/>
    <w:p>
      <w:pPr>
        <w:spacing w:after="0"/>
        <w:ind w:left="0"/>
        <w:jc w:val="left"/>
      </w:pPr>
      <w:r>
        <w:rPr>
          <w:rFonts w:ascii="Times New Roman"/>
          <w:b/>
          <w:i w:val="false"/>
          <w:color w:val="000000"/>
        </w:rPr>
        <w:t xml:space="preserve"> 4. Пикеттеуді өткізуге тыйым салынған іргелес аумақтардың шекаралары</w:t>
      </w:r>
    </w:p>
    <w:bookmarkEnd w:id="58"/>
    <w:bookmarkStart w:name="z68" w:id="59"/>
    <w:p>
      <w:pPr>
        <w:spacing w:after="0"/>
        <w:ind w:left="0"/>
        <w:jc w:val="both"/>
      </w:pPr>
      <w:r>
        <w:rPr>
          <w:rFonts w:ascii="Times New Roman"/>
          <w:b w:val="false"/>
          <w:i w:val="false"/>
          <w:color w:val="000000"/>
          <w:sz w:val="28"/>
        </w:rPr>
        <w:t>
      17. Пикеттеуді өткізуге тыйым салынған іргелес аумақтардың шекаралары мынадай болып айқындалсын:</w:t>
      </w:r>
    </w:p>
    <w:bookmarkEnd w:id="59"/>
    <w:bookmarkStart w:name="z69" w:id="60"/>
    <w:p>
      <w:pPr>
        <w:spacing w:after="0"/>
        <w:ind w:left="0"/>
        <w:jc w:val="both"/>
      </w:pPr>
      <w:r>
        <w:rPr>
          <w:rFonts w:ascii="Times New Roman"/>
          <w:b w:val="false"/>
          <w:i w:val="false"/>
          <w:color w:val="000000"/>
          <w:sz w:val="28"/>
        </w:rPr>
        <w:t>
      1) жаппай жерлеу орындарының іргелес аумақтың шекарасынан 500 метр;</w:t>
      </w:r>
    </w:p>
    <w:bookmarkEnd w:id="60"/>
    <w:bookmarkStart w:name="z70" w:id="61"/>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аумақтардың шекарасынан 500 метр;</w:t>
      </w:r>
    </w:p>
    <w:bookmarkEnd w:id="61"/>
    <w:bookmarkStart w:name="z71" w:id="62"/>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аумақтардың шекарасынан 500 метр;</w:t>
      </w:r>
    </w:p>
    <w:bookmarkEnd w:id="62"/>
    <w:bookmarkStart w:name="z72" w:id="63"/>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аумақтардың шекарасынан 500 метр;</w:t>
      </w:r>
    </w:p>
    <w:bookmarkEnd w:id="63"/>
    <w:bookmarkStart w:name="z73" w:id="64"/>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аумақтардың шекарасынан 500 метр.</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