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5e5b6" w14:textId="455e5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Төретам кентінің бюджеті туралы" Қармақшы аудандық мәслихатының 2019 жылғы 27 желтоқсандағы № 285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2020 жылғы 8 қазандағы № 367 шешімі. Қызылорда облысының Әділет департаментінде 2020 жылғы 13 қазанда № 7719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Төретам кентінің бюджеті туралы" Қармақшы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7173нөмірімен тіркелген, 2020 жылғы 17 қаңтарда Қазақстан Республикасы нормативтік құқықтық актілерінің эталондық бақылау банкінде жарияланған)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5), 6) тармақшалары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334 002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30 975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782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302 245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466 759,6 мың теңге";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қазаны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285 шешіміне 1-қосымша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Төретам кентінің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925"/>
        <w:gridCol w:w="1256"/>
        <w:gridCol w:w="1734"/>
        <w:gridCol w:w="4495"/>
        <w:gridCol w:w="29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302245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302245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466759,6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43763,6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43763,6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43763,6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43763,6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233295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Мектепкедейiнгiтәрбиежәнеоқыту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233295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233295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233295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40620,8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40620,8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40620,8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12774,7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24171,9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125403,1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125403,1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125403,1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125403,1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-132757,6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132757,6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122126,1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122126,1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122126,1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122126,1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