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713f" w14:textId="5957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Жаңажол ауылдық округінің бюджеті туралы" Қармақшы аудандық мәслихатының 2019 жылғы 27 желтоқсандағы № 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8 қазандағы № 371 шешімі. Қызылорда облысының Әділет департаментінде 2020 жылғы 13 қазанда № 7721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Жаңажол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7179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103 982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100 768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104 378,5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қазаны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9"/>
        <w:gridCol w:w="1492"/>
        <w:gridCol w:w="1492"/>
        <w:gridCol w:w="3859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104378,5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