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caa7" w14:textId="b35c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ІІІ Интернационал ауылдық округінің бюджеті туралы" Қармақшы аудандық мәслихатының 2019 жылғы 27 желтоқсандағы № 287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8 қазандағы № 369 шешімі. Қызылорда облысының Әділет департаментінде 2020 жылғы 13 қазанда № 7726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ІІІ Интернационал ауылдық округінің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7171 нөмірімен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118 895,1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11 112,1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107 783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120 808,9 мың теңге";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 шешіміне 1-қосымша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ІІІ Интернационал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9"/>
        <w:gridCol w:w="1492"/>
        <w:gridCol w:w="1492"/>
        <w:gridCol w:w="3859"/>
        <w:gridCol w:w="3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118895,1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11112,1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120808,9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3481,7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-1913,8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