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cb5c7" w14:textId="01cb5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Қуандария ауылдық округінің бюджеті туралы" Қармақшы аудандық мәслихатының 2019 жылғы 27 желтоқсандағы № 295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2020 жылғы 8 қазандағы № 377 шешімі. Қызылорда облысының Әділет департаментінде 2020 жылғы 13 қазанда № 7727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Қуандария ауылдық округінің бюджеті туралы" Қармақшы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7177 нөмірімен тіркелген, 2020 жылғы 17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60 274,5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632,3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1,2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59 641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60 274,5 мың теңге";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қазаны № 377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 № 295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Қуандария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846"/>
        <w:gridCol w:w="3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60274,5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60274,5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17520,7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17520,7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17520,7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17520,7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 жоғарғы деңгейлерге беруге байланысты жоғары тұрған бюджеттерге берілетінағымдағы нысаналы трансферттер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