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d311" w14:textId="981d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Жосалы кентінің бюджеті туралы" Қармақшы аудандық мәслихатының 2019 жылғы 27 желтоқсандағы № 284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11 желтоқсандағы № 392 шешімі. Қызылорда облысының Әділет департаментінде 2020 жылғы 15 желтоқсанда № 7908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Жосалы кентінің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7180 нөмірімен тіркелген, 2020 жылғы 20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1 107 046,6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58 071,8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1 048 814,8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1 125 703,3 мың теңге;";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желтоқсаны № 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Жосалы кентінің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860"/>
        <w:gridCol w:w="1169"/>
        <w:gridCol w:w="1169"/>
        <w:gridCol w:w="5382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1107046,6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1048814,8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1048814,8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1125703,3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193126,3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193126,3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193126,3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138293,3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-18656,7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