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7a308" w14:textId="ee7a3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Төретам кентінің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2020 жылғы 28 желтоқсандағы № 408 шешімі. Қызылорда облысының Әділет департаментінде 2020 жылғы 29 желтоқсанда № 8000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Төретам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493 198,9 мың теңге, оның ішінде: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39 136 мың теңге;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2 156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451 906,9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502 503,8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-9 304,9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9 304,9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3 570,9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12 875,8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Қармақшы аудандық мәслихатының 10.08.2021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; өзгеріс енгізілді - Қызылорда облысы Қармақшы аудандық мәслихатының 26.11.2021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аудандық бюджеттен Төретам кентінің бюджетіне берілетін бюджеттік субвенция көлемі 45 225 мың теңге мөлшерінде белгіленгені ескерілсін.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2021 жылға арналған Төретам кентінің бюджетінде республикалық бюджет есебінен қаралған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 және ресми жариялауға жатады.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Нысанбаев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408 шешіміне 1-қосымша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Төретам кентінің 2021 жылға арналған бюджеті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Қармақшы аудандық мәслихатының 26.11.2021 </w:t>
      </w:r>
      <w:r>
        <w:rPr>
          <w:rFonts w:ascii="Times New Roman"/>
          <w:b w:val="false"/>
          <w:i w:val="false"/>
          <w:color w:val="ff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Мемлекттік бюджеттен қаржыландырылатын, сондай-ақ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451906,9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 408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2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Төретам кентінің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 408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Төретам кентінің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"28"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№408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Төретам кентінің бюджетінде республикалық бюджет есебінен қаралған нысаналы трансферттер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Қызылорда облысы Қармақшы аудандық мәслихатының 26.11.2021 </w:t>
      </w:r>
      <w:r>
        <w:rPr>
          <w:rFonts w:ascii="Times New Roman"/>
          <w:b w:val="false"/>
          <w:i w:val="false"/>
          <w:color w:val="ff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359 028,0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Қармақшы ауданы, Төретам кентінің көшелерін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357 575,0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408 шешіміне 5-қосымша</w:t>
            </w:r>
          </w:p>
        </w:tc>
      </w:tr>
    </w:tbl>
    <w:bookmarkStart w:name="z3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Төретам кентінің бюджетінде аудандық бюджет есебінен қаралған нысаналы трансферттер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Қызылорда облысы Қармақшы аудандық мәслихатының 26.11.2021 </w:t>
      </w:r>
      <w:r>
        <w:rPr>
          <w:rFonts w:ascii="Times New Roman"/>
          <w:b w:val="false"/>
          <w:i w:val="false"/>
          <w:color w:val="ff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Төретам кентіне санитария жұмыстарына қосымша қаржы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Төретам кенті теңгеріміндегі жүк техникаларына қосалқы бөлшектер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 жобасын қоса қаржыландыруға, оның ішінде Төретам кентіндегі 20 көшені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Төретам кентіндегі 20 көшені орташа жөндеу жұмыстарына Ұлттық сараптама жүргізуге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408 шешіміне 6-қосымша</w:t>
            </w:r>
          </w:p>
        </w:tc>
      </w:tr>
    </w:tbl>
    <w:bookmarkStart w:name="z4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Төретам кентінің бюджетінде облыстық бюджет есебінен қаралған нысаналы трансферттер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6-қосымшамен толықтырылды - Қызылорда облысы Қармақшы аудандық мәслихатының 26.11.2021 </w:t>
      </w:r>
      <w:r>
        <w:rPr>
          <w:rFonts w:ascii="Times New Roman"/>
          <w:b w:val="false"/>
          <w:i w:val="false"/>
          <w:color w:val="ff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