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3636b" w14:textId="97363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Дауылкөл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2020 жылғы 28 желтоқсандағы № 413 шешімі. Қызылорда облысының Әділет департаментінде 2020 жылғы 29 желтоқсанда № 8003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Дауылкөл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55 950 мың теңге, оның ішінде: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3 229 мың теңге;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52 721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56 512,4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-562,4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562,4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Қармақшы аудандық мәслихатының 10.08.2021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; өзгеріс енгізілді - Қызылорда облысы Қармақшы аудандық мәслихатының 26.11.2021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аудандық бюджеттен Дауылкөл ауылдық округінің бюджетіне берілетін бюджеттік субвенция көлемі 46 995 мың теңге мөлшерінде белгіленгені ескерілсін.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2021 жылға арналған Дауылкөл ауылдық округінің бюджетінде республикалық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 және ресми жариялауға жатады.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413 шешіміне 1-қосымша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Дауылкөл ауылдық округінің 2021 жылға арналған бюджеті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Қармақшы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413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Дауылкөл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413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Дауылкөл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413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3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Дауылкөл ауылдық округінің бюджетінде республикалық бюджет есебінен қаралған нысаналы трансферттер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413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Дауылкөл ауылдық округінің бюджетінде облыстық бюджет есебінен қаралған нысаналы трансферттер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5-қосымшамен толықтырылды - Қызылорда облысы Қармақшы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413 шешіміне 6-қосымша</w:t>
            </w:r>
          </w:p>
        </w:tc>
      </w:tr>
    </w:tbl>
    <w:bookmarkStart w:name="z3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Дауылкөл ауылдық округінің бюджетінде аудандық бюджет есебінен қаралған нысаналы трансферттер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6-қосымшамен толықтырылды - Қызылорда облысы Қармақшы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Қармақшы ауданы, Тұрмағамбет ауылының Бегім би Сарбасұлы көшесінің автожолын құжаттандыруға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