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f4d0" w14:textId="caff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28 желтоқсандағы № 409 шешімі. Қызылорда облысының Әділет департаментінде 2020 жылғы 29 желтоқсанда № 8008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280 437,7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15 930 мың теңге;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218,7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264 289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284 956,6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-4 518,9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4 518,9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4 518,9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10.08.2021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 енгізілді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аудандық бюджеттен Ақай ауылдық округінің бюджетіне берілетін бюджеттік субвенция көлемі 53 420 мың теңге мөлшерінде белгіленгені ескерілсін.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жылға арналған Ақай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жылға арналған Ақай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 және ресми жариялауға жатады.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шешіміне 1-қосымша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Ақай ауылдық округінің 2021 жылға арналған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бюджеттен қаржыландырылатын, сондай-ақ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Ақай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Ақай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Ақай ауылдық округінің бюджетінде республикалық бюджет есебінен қаралған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А. Байтұрсынов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Жансүгіров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Жеңіс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Қонысов Сахыпжан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Абай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43 631,0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Балғынбаев тұйық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Қ.Сәтпаев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шешіміне 5-қосымша</w:t>
            </w:r>
          </w:p>
        </w:tc>
      </w:tr>
    </w:tbl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Ақай ауылдық округінің бюджетінде аудандық бюджет есебінен қаралған нысаналы трансферттер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Ақай ауылдық округінде балалар және спорт алаңын салу жұмыстарына мемлекеттік сараптама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округіндегі магистральды аяқ су құбырына жаңадан К200-150-400 маркалы насос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жобасын қоса қаржыландыруға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А. Байтұрсынов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Жансүгіров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Жеңіс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Қонысов Сахыпжан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Абай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Балғынбаев тұйық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Ақай ауылындағы Қ.Сәтпаев көшесінің автожолдарын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шешіміне 6-қосымша</w:t>
            </w:r>
          </w:p>
        </w:tc>
      </w:tr>
    </w:tbl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Ақай ауылдық округінің бюджетінде облыстық бюджет есебінен қаралған нысаналы трансферттер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6-қосымшамен толықтырылды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