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0fb6" w14:textId="0740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ауданында салық салу объектісінің елді мекенде орналасуын ескеретін аймаққа бөлу коэффициентін бекіту туралы” Жалағаш ауданы әкімдігінің 2018 жылғы 6 қыркүйектегі №196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2020 жылғы 27 қаңтардағы № 17 қаулысы. Қызылорда облысының Әділет департаментінде 2020 жылғы 28 қаңтарда № 7225 болып тіркелді. Күші жойылды - Қызылорда облысы Жалағаш ауданы әкімдігінің 2020 жылғы 30 желтоқсандағы № 193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30.12.2020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ауданында салық салу объектісінің елді мекенде орналасуын ескеретін аймаққа бөлу коэффициентін бекіту туралы” Жалағаш ауданы әкімдігінің 2018 жылғы 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6426 болып тіркелген, 2018 жылғы 18 қыркүйекте Қазақстан Республикасы нормативтік құқықтық актілерінің эталондық бақылау банкінде жарияланған) мынадай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“Қазақстан Республикасы Қаржы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министірлігі 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 Қызылорда облысы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департаментiнің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 бойынша мемлекеттiк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басқармасы”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ауданының әкімі 2020 жылғы 27 қаңтары № 17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ауданында салық салу объектісінің елді мекенде орналасуын ескеретін аймаққа бөлу коэффициенті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2"/>
        <w:gridCol w:w="9927"/>
        <w:gridCol w:w="1031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округтің атауы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1-аймақ: аймақ кент орталығында орналасқан. Батыс жағынан 2-аймақтың екінші бөлігінің шекарасымен, “Елтай” каналымен және Кенжебай Рахимов көшесімен шектеледі. Солтүстік жағынан Нығмет Мырзалиев көшесімен шектеледі. Солтүстік-шығыс жағынан “Қисық арық” каналымен шектеледі. Оңтүстік-шығыс жағынан темір жолмен және Жалағаш кентінің шекарасымен шектеледі. Шығыс жағынан Өмірзақ Тұңғышбаев көшесімен шектеледі. Оңтүстік жағынан темір жолмен шектеледі.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2-аймақ: аймақ үш бөліктен тұрады. Бірінші бөлік: аймақтың бірінші бөлігі Жалағаш кентінің батысында орналасқан. Шығыс жағынан Кенжебай Рахимов көшесімен шектеледі, 1-аймақпен және 3-аймақтың бірінші бөлігімен шекараласады. Батыс жағынан Жалағаш кентінің шекарасымен шектелген.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бөлік: солтүстік-батыс жағынан 1-аймақпен шекараласады. Шығыс жағынан “Қисық арық” каналымен шектеледі және 4-аймақтың үшінші бөлігімен шекараласады. Шығыс жағынан Жалағаш кентінің шекарасымен шектеледі. Оңтүстік жағынан темір жолмен шектеледі және 1- аймақпен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бөлік: аймақтың үшінші бөлігі батыс жағынан Жалағаш кентіне кіреберіс жолмен шектеледі және 4-аймақтың бірінші бөлігімен шекараласады. Солтүстік жағынан темір жолмен шектеледі және 1-аймақпен шекараласады. Шығыс жағынан Ұлы Жеңістің 50-жылдығы көшесімен Ақсу ауылына қарай Өмірзақ Тұңғышбаев көшесімен шектеледі. Оңтүстік жағынан Ұлы Жеңістің 50-жылдығы көшесімен шектеледі, 3-аймақтың екінші бөлігімен және 4-аймақтың төртінші бөлігімен шекараласады</w:t>
            </w:r>
          </w:p>
          <w:bookmarkEnd w:id="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3-аймақ: аймақ екі бөліктен тұрады.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бөлік: аймақтың бірінші бөлігі батыс жағынан Кенжебай Рахимов көшесімен шектеледі және 2-аймақтың бірінші бөлігімен шекараласады. Солтүстік жағынан 4-аймақпен шекараласады. Солтүстік-шығыс жағынан “Қисық арық” каналымен шектеледі және 4-аймақтың үшінші бөлігімен шекараласады. Оңтүстік жағынан Нығмет Мырзалиев көшесімен шектеледі және 1- аймақпен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бөлік: аймақтың екінші бөлігі батыс жағынан республикалық маңызы бар жалпыға ортақ пайдаланылатын Қызылорда – Жалағаш автомобиль жолымен шектеледі және 4- аймақтың бірінші бөлігімен шекараласады. Солтүстік жағынан Ұлы Жеңістің 50 жылдығы көшесімен шектеледі және 2- аймақтың үшінші бөлігімен шекараласады. Шығыс жағынан 4-аймақтың төртінші бөлігімен шекараласады. Оңтүстік жағынан Жалағаш кентінің шекарасымен шектеледі.</w:t>
            </w:r>
          </w:p>
          <w:bookmarkEnd w:id="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4-аймақ: аймақ төрт бөліктен тұрады.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бөлік: аймақтың бірінші бөлігі Жалағаш кентінің батысында орналасқан. Оңтүстік, батыс, солтүстік жағынан Жалағаш кентінің шекарасымен шектеледі. Шығыс жағынан республикалық маңызы бар жалпыға ортақ пайдаланылатын Қызылорда – Жалағаш автомобиль жолымен, Жалағаш кентіне кіре беріс жолмен шектеледі және 2- аймақтың бірінші бөлігімен, 3-аймақтың екінші бөлігімен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бөлік: аймақтың екінші бөлігі Жалағаш кентінің солтүстік-батыс жағында орналасқан. Батыс және солтүстік жағынан Жалағаш кентінің шекарасымен шектеледі. Оңтүстік жағынан 3-аймақтық бірінші бөлігімен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бөлік: аймақтың үшінші бөлігі Жалағаш кентінің солтүстік – шығыс жағында орналасқан. Солтүстік жағынан және шығыс жағынан Жалағаш кентінің шекарасымен шектеледі.Оңтүстік-батыс жағынан 1-аймақпен және 2- аймақтың екінші бөлігімен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бөлік: аймақтың төртінші бөлігі Жалағаш кентінің оңтүстік-шығыс жағында орналасқан. Оңтүстік және шығыс жағынан Жалағаш кентінің шекарасымен шектеледі. Батыс және оңтүстік жағынан 2-аймақтың үшінші бөлігімен және 3-аймақтың екінші бөлігімен шекараласады.</w:t>
            </w:r>
          </w:p>
          <w:bookmarkEnd w:id="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елді мекені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Жаңақоңыс елді мекені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Шәменов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Шәменов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