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008f4" w14:textId="85008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 2022 жылдарға арналған аудандық бюджет туралы” Жалағаш аудандық мәслихатының 2019 жылғы 23 желтоқсандағы №50-1 шешіміне өзгерістер енгізу туралы</w:t>
      </w:r>
    </w:p>
    <w:p>
      <w:pPr>
        <w:spacing w:after="0"/>
        <w:ind w:left="0"/>
        <w:jc w:val="both"/>
      </w:pPr>
      <w:r>
        <w:rPr>
          <w:rFonts w:ascii="Times New Roman"/>
          <w:b w:val="false"/>
          <w:i w:val="false"/>
          <w:color w:val="000000"/>
          <w:sz w:val="28"/>
        </w:rPr>
        <w:t>Қызылорда облысы Жалағаш аудандық мәслихатының 2020 жылғы 4 наурыздағы № 52-1 шешімі. Қызылорда облысының Әділет департаментінде 2020 жылғы 10 наурызда № 7275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109-бабына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1-тармағына</w:t>
      </w:r>
      <w:r>
        <w:rPr>
          <w:rFonts w:ascii="Times New Roman"/>
          <w:b w:val="false"/>
          <w:i w:val="false"/>
          <w:color w:val="000000"/>
          <w:sz w:val="28"/>
        </w:rPr>
        <w:t xml:space="preserve"> сәйкес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 – 2022 жылдарға арналған аудандық бюджет туралы” Жалағаш аудандық мәслихатының 2019 жылғы 23 желтоқсандағы </w:t>
      </w:r>
      <w:r>
        <w:rPr>
          <w:rFonts w:ascii="Times New Roman"/>
          <w:b w:val="false"/>
          <w:i w:val="false"/>
          <w:color w:val="000000"/>
          <w:sz w:val="28"/>
        </w:rPr>
        <w:t>№ 50-1</w:t>
      </w:r>
      <w:r>
        <w:rPr>
          <w:rFonts w:ascii="Times New Roman"/>
          <w:b w:val="false"/>
          <w:i w:val="false"/>
          <w:color w:val="000000"/>
          <w:sz w:val="28"/>
        </w:rPr>
        <w:t xml:space="preserve"> шешіміне (нормативтік құқықтық актілерді мемлекеттік тіркеу тізілімінде 7055 нөмірімен тіркелген, 2020 жылғы 14 қаңтарда Қазақстан Республикасы нормативтік құқықтық актілерінің эталондық бақылау банкінде және 2020 жылғы 06 қаңтарда “Жалағаш жаршысы” газетіне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2020 – 2022 жылдарға арналған аудандық бюджет тиісінше 1, 2, 3-қосымшаларға сәйкес, оның ішінде 2020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11 684 290,4 мың теңге, оның ішінде:</w:t>
      </w:r>
    </w:p>
    <w:bookmarkEnd w:id="3"/>
    <w:bookmarkStart w:name="z9" w:id="4"/>
    <w:p>
      <w:pPr>
        <w:spacing w:after="0"/>
        <w:ind w:left="0"/>
        <w:jc w:val="both"/>
      </w:pPr>
      <w:r>
        <w:rPr>
          <w:rFonts w:ascii="Times New Roman"/>
          <w:b w:val="false"/>
          <w:i w:val="false"/>
          <w:color w:val="000000"/>
          <w:sz w:val="28"/>
        </w:rPr>
        <w:t xml:space="preserve">
      салықтық түсімдер – 1 202 874 мың теңге; </w:t>
      </w:r>
    </w:p>
    <w:bookmarkEnd w:id="4"/>
    <w:bookmarkStart w:name="z10" w:id="5"/>
    <w:p>
      <w:pPr>
        <w:spacing w:after="0"/>
        <w:ind w:left="0"/>
        <w:jc w:val="both"/>
      </w:pPr>
      <w:r>
        <w:rPr>
          <w:rFonts w:ascii="Times New Roman"/>
          <w:b w:val="false"/>
          <w:i w:val="false"/>
          <w:color w:val="000000"/>
          <w:sz w:val="28"/>
        </w:rPr>
        <w:t xml:space="preserve">
      салықтық емес түсімдер – 7 010 мың теңге; </w:t>
      </w:r>
    </w:p>
    <w:bookmarkEnd w:id="5"/>
    <w:bookmarkStart w:name="z11" w:id="6"/>
    <w:p>
      <w:pPr>
        <w:spacing w:after="0"/>
        <w:ind w:left="0"/>
        <w:jc w:val="both"/>
      </w:pPr>
      <w:r>
        <w:rPr>
          <w:rFonts w:ascii="Times New Roman"/>
          <w:b w:val="false"/>
          <w:i w:val="false"/>
          <w:color w:val="000000"/>
          <w:sz w:val="28"/>
        </w:rPr>
        <w:t xml:space="preserve">
      негізгі капиталды сатудан түсетін түсімдер – 27 144 мың теңге; </w:t>
      </w:r>
    </w:p>
    <w:bookmarkEnd w:id="6"/>
    <w:bookmarkStart w:name="z12" w:id="7"/>
    <w:p>
      <w:pPr>
        <w:spacing w:after="0"/>
        <w:ind w:left="0"/>
        <w:jc w:val="both"/>
      </w:pPr>
      <w:r>
        <w:rPr>
          <w:rFonts w:ascii="Times New Roman"/>
          <w:b w:val="false"/>
          <w:i w:val="false"/>
          <w:color w:val="000000"/>
          <w:sz w:val="28"/>
        </w:rPr>
        <w:t>
      трансферттер түсімі – 10 447 262,4 мың теңге;</w:t>
      </w:r>
    </w:p>
    <w:bookmarkEnd w:id="7"/>
    <w:bookmarkStart w:name="z13" w:id="8"/>
    <w:p>
      <w:pPr>
        <w:spacing w:after="0"/>
        <w:ind w:left="0"/>
        <w:jc w:val="both"/>
      </w:pPr>
      <w:r>
        <w:rPr>
          <w:rFonts w:ascii="Times New Roman"/>
          <w:b w:val="false"/>
          <w:i w:val="false"/>
          <w:color w:val="000000"/>
          <w:sz w:val="28"/>
        </w:rPr>
        <w:t xml:space="preserve">
      2) шығындар – 11 691 552,2 мың теңге; </w:t>
      </w:r>
    </w:p>
    <w:bookmarkEnd w:id="8"/>
    <w:bookmarkStart w:name="z14" w:id="9"/>
    <w:p>
      <w:pPr>
        <w:spacing w:after="0"/>
        <w:ind w:left="0"/>
        <w:jc w:val="both"/>
      </w:pPr>
      <w:r>
        <w:rPr>
          <w:rFonts w:ascii="Times New Roman"/>
          <w:b w:val="false"/>
          <w:i w:val="false"/>
          <w:color w:val="000000"/>
          <w:sz w:val="28"/>
        </w:rPr>
        <w:t>
      3) таза бюджеттік кредиттеу – 224 775 мың теңге;</w:t>
      </w:r>
    </w:p>
    <w:bookmarkEnd w:id="9"/>
    <w:bookmarkStart w:name="z15" w:id="10"/>
    <w:p>
      <w:pPr>
        <w:spacing w:after="0"/>
        <w:ind w:left="0"/>
        <w:jc w:val="both"/>
      </w:pPr>
      <w:r>
        <w:rPr>
          <w:rFonts w:ascii="Times New Roman"/>
          <w:b w:val="false"/>
          <w:i w:val="false"/>
          <w:color w:val="000000"/>
          <w:sz w:val="28"/>
        </w:rPr>
        <w:t>
      бюджеттік кредиттер – 365 837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141 062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-218 396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218 396 мың теңге;</w:t>
      </w:r>
    </w:p>
    <w:bookmarkEnd w:id="16"/>
    <w:bookmarkStart w:name="z22" w:id="17"/>
    <w:p>
      <w:pPr>
        <w:spacing w:after="0"/>
        <w:ind w:left="0"/>
        <w:jc w:val="both"/>
      </w:pPr>
      <w:r>
        <w:rPr>
          <w:rFonts w:ascii="Times New Roman"/>
          <w:b w:val="false"/>
          <w:i w:val="false"/>
          <w:color w:val="000000"/>
          <w:sz w:val="28"/>
        </w:rPr>
        <w:t>
      қарыздар түсімі – 365 837 мың теңге;</w:t>
      </w:r>
    </w:p>
    <w:bookmarkEnd w:id="17"/>
    <w:bookmarkStart w:name="z23" w:id="18"/>
    <w:p>
      <w:pPr>
        <w:spacing w:after="0"/>
        <w:ind w:left="0"/>
        <w:jc w:val="both"/>
      </w:pPr>
      <w:r>
        <w:rPr>
          <w:rFonts w:ascii="Times New Roman"/>
          <w:b w:val="false"/>
          <w:i w:val="false"/>
          <w:color w:val="000000"/>
          <w:sz w:val="28"/>
        </w:rPr>
        <w:t>
      қарыздарды өтеу – 147 441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13 697,7 мың теңге.”;</w:t>
      </w:r>
    </w:p>
    <w:bookmarkEnd w:id="19"/>
    <w:bookmarkStart w:name="z25" w:id="20"/>
    <w:p>
      <w:pPr>
        <w:spacing w:after="0"/>
        <w:ind w:left="0"/>
        <w:jc w:val="both"/>
      </w:pPr>
      <w:r>
        <w:rPr>
          <w:rFonts w:ascii="Times New Roman"/>
          <w:b w:val="false"/>
          <w:i w:val="false"/>
          <w:color w:val="000000"/>
          <w:sz w:val="28"/>
        </w:rPr>
        <w:t>
      мынадай мазмұндағы 1-1, 1-2 және 1-3- тармақтармен толықтырылсын:</w:t>
      </w:r>
    </w:p>
    <w:bookmarkEnd w:id="20"/>
    <w:bookmarkStart w:name="z26" w:id="21"/>
    <w:p>
      <w:pPr>
        <w:spacing w:after="0"/>
        <w:ind w:left="0"/>
        <w:jc w:val="both"/>
      </w:pPr>
      <w:r>
        <w:rPr>
          <w:rFonts w:ascii="Times New Roman"/>
          <w:b w:val="false"/>
          <w:i w:val="false"/>
          <w:color w:val="000000"/>
          <w:sz w:val="28"/>
        </w:rPr>
        <w:t>
      “1-1. “““2020-2022 жылдарға арналған аудандық бюджет туралы” Жалағаш аудандық мәслихатының 2019 жылғы 23 желтоқсандағы №50-1 шешімін іске асыру туралы” Жалағаш ауданы әкімдігінің 2020 жылғы 5 қаңтардағы №1 қаулысына өзгерістер мен толықтырулар енгізу туралы” Жалағаш ауданы әкімдігінің 2020 жылғы 10 ақпандағы №26 қаулысымен:</w:t>
      </w:r>
    </w:p>
    <w:bookmarkEnd w:id="21"/>
    <w:bookmarkStart w:name="z27" w:id="22"/>
    <w:p>
      <w:pPr>
        <w:spacing w:after="0"/>
        <w:ind w:left="0"/>
        <w:jc w:val="both"/>
      </w:pPr>
      <w:r>
        <w:rPr>
          <w:rFonts w:ascii="Times New Roman"/>
          <w:b w:val="false"/>
          <w:i w:val="false"/>
          <w:color w:val="000000"/>
          <w:sz w:val="28"/>
        </w:rPr>
        <w:t>
      2019 жылға арналған аудан бюджетіне бөлінген трансферттерден нысаналы пайдаланылмаған (толық пайдаланылмаған) сомалар бойынша республикалық бюджеттен 3 960,3 мың теңге және облыстық бюджеттен 1331,4 мың теңге облыстық бюджетке қайтарылғаны ескерілсін.</w:t>
      </w:r>
    </w:p>
    <w:bookmarkEnd w:id="22"/>
    <w:bookmarkStart w:name="z28" w:id="23"/>
    <w:p>
      <w:pPr>
        <w:spacing w:after="0"/>
        <w:ind w:left="0"/>
        <w:jc w:val="both"/>
      </w:pPr>
      <w:r>
        <w:rPr>
          <w:rFonts w:ascii="Times New Roman"/>
          <w:b w:val="false"/>
          <w:i w:val="false"/>
          <w:color w:val="000000"/>
          <w:sz w:val="28"/>
        </w:rPr>
        <w:t>
      1-2. “““2020-2022 жылдарға арналған аудандық бюджет туралы” Жалағаш аудандық мәслихатының 2019 жылғы 23 желтоқсандағы №50-1 шешімін іске асыру туралы” Жалағаш ауданы әкімдігінің 2020 жылғы 5 қаңтардағы №1 қаулысына өзгерістер мен толықтырулар енгізу туралы” Жалағаш ауданы әкімдігінің 2020 жылғы 26 ақпандағы №55 қаулысымен:</w:t>
      </w:r>
    </w:p>
    <w:bookmarkEnd w:id="23"/>
    <w:bookmarkStart w:name="z29" w:id="24"/>
    <w:p>
      <w:pPr>
        <w:spacing w:after="0"/>
        <w:ind w:left="0"/>
        <w:jc w:val="both"/>
      </w:pPr>
      <w:r>
        <w:rPr>
          <w:rFonts w:ascii="Times New Roman"/>
          <w:b w:val="false"/>
          <w:i w:val="false"/>
          <w:color w:val="000000"/>
          <w:sz w:val="28"/>
        </w:rPr>
        <w:t>
      2019 жылға арналған аудан бюджетіне бөлінген пайдаланылмаған (толық пайдаланылмаған) нысаналы трансферттерді қайтарудан 1269,8 мың теңге қысқартылғаны.</w:t>
      </w:r>
    </w:p>
    <w:bookmarkEnd w:id="24"/>
    <w:bookmarkStart w:name="z30" w:id="25"/>
    <w:p>
      <w:pPr>
        <w:spacing w:after="0"/>
        <w:ind w:left="0"/>
        <w:jc w:val="both"/>
      </w:pPr>
      <w:r>
        <w:rPr>
          <w:rFonts w:ascii="Times New Roman"/>
          <w:b w:val="false"/>
          <w:i w:val="false"/>
          <w:color w:val="000000"/>
          <w:sz w:val="28"/>
        </w:rPr>
        <w:t>
      2019 жылға арналған аудан бюджетіне Қазақстан Республикасының Ұлттық қоры қаржысынан бөлінген 1269,8 мың теңге нысаналы трансферт облыстық бюджетке қайтарылғаны ескерілсін.</w:t>
      </w:r>
    </w:p>
    <w:bookmarkEnd w:id="25"/>
    <w:bookmarkStart w:name="z31" w:id="26"/>
    <w:p>
      <w:pPr>
        <w:spacing w:after="0"/>
        <w:ind w:left="0"/>
        <w:jc w:val="both"/>
      </w:pPr>
      <w:r>
        <w:rPr>
          <w:rFonts w:ascii="Times New Roman"/>
          <w:b w:val="false"/>
          <w:i w:val="false"/>
          <w:color w:val="000000"/>
          <w:sz w:val="28"/>
        </w:rPr>
        <w:t>
      1-3. Жалағаш кенті және ауылдық округтердің бюджеттеріне аудан бюджетінен бөлінетін ағымдағы нысаналы трансферттердің сомаларын бөлу осы шешімнің 11-қосымшасына сәйкес бекітілсін.”;</w:t>
      </w:r>
    </w:p>
    <w:bookmarkEnd w:id="26"/>
    <w:bookmarkStart w:name="z32" w:id="2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27"/>
    <w:bookmarkStart w:name="z33" w:id="28"/>
    <w:p>
      <w:pPr>
        <w:spacing w:after="0"/>
        <w:ind w:left="0"/>
        <w:jc w:val="both"/>
      </w:pPr>
      <w:r>
        <w:rPr>
          <w:rFonts w:ascii="Times New Roman"/>
          <w:b w:val="false"/>
          <w:i w:val="false"/>
          <w:color w:val="000000"/>
          <w:sz w:val="28"/>
        </w:rPr>
        <w:t xml:space="preserve">
      көрсетілген шешім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11- қосымшамен толықтырылсын.</w:t>
      </w:r>
    </w:p>
    <w:bookmarkEnd w:id="28"/>
    <w:bookmarkStart w:name="z34" w:id="29"/>
    <w:p>
      <w:pPr>
        <w:spacing w:after="0"/>
        <w:ind w:left="0"/>
        <w:jc w:val="both"/>
      </w:pPr>
      <w:r>
        <w:rPr>
          <w:rFonts w:ascii="Times New Roman"/>
          <w:b w:val="false"/>
          <w:i w:val="false"/>
          <w:color w:val="000000"/>
          <w:sz w:val="28"/>
        </w:rPr>
        <w:t>
      2. Осы шешім 2020 жылғы 1 қаңтардан бастап қолданысқа енгізіледі және ресми жариялауға жатады.</w:t>
      </w:r>
    </w:p>
    <w:bookmarkEnd w:id="2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w:t>
            </w:r>
            <w:r>
              <w:br/>
            </w:r>
            <w:r>
              <w:rPr>
                <w:rFonts w:ascii="Times New Roman"/>
                <w:b w:val="false"/>
                <w:i/>
                <w:color w:val="000000"/>
                <w:sz w:val="20"/>
              </w:rPr>
              <w:t>52-сессиясының төрағасы, Жалағаш</w:t>
            </w:r>
            <w:r>
              <w:br/>
            </w:r>
            <w:r>
              <w:rPr>
                <w:rFonts w:ascii="Times New Roman"/>
                <w:b w:val="false"/>
                <w:i/>
                <w:color w:val="000000"/>
                <w:sz w:val="20"/>
              </w:rPr>
              <w:t>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2020 жылғы 4 наурызы №52-1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2019 жылғы 23 желтоқсандағы №50-1 шешіміне 1-қосымша</w:t>
            </w:r>
          </w:p>
        </w:tc>
      </w:tr>
    </w:tbl>
    <w:bookmarkStart w:name="z38" w:id="30"/>
    <w:p>
      <w:pPr>
        <w:spacing w:after="0"/>
        <w:ind w:left="0"/>
        <w:jc w:val="left"/>
      </w:pPr>
      <w:r>
        <w:rPr>
          <w:rFonts w:ascii="Times New Roman"/>
          <w:b/>
          <w:i w:val="false"/>
          <w:color w:val="000000"/>
        </w:rPr>
        <w:t xml:space="preserve"> 2020 жылға арналған аудандық бюджет</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355"/>
        <w:gridCol w:w="254"/>
        <w:gridCol w:w="479"/>
        <w:gridCol w:w="4003"/>
        <w:gridCol w:w="4140"/>
        <w:gridCol w:w="350"/>
        <w:gridCol w:w="218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1"/>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1"/>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11 684 290,4</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1202874</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182442</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30336</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152106</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150744</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150744</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851708</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848545</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11980</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түсетiн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Кәсiпкерлiк және кәсіби қызметті жүргізгені үшін алынатын алымдар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7 010</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27144</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26644</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25644</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10 447 262,4</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10 447 205,5</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10 447 205,5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11 691 552,2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684 365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аппарты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қызметін қамтамасыз ету жөніндегі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азаматтық хал актілерін тіркеу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6 924 017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5684355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бiлiм беру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2"/>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w:t>
            </w:r>
            <w:r>
              <w:br/>
            </w:r>
            <w:r>
              <w:rPr>
                <w:rFonts w:ascii="Times New Roman"/>
                <w:b w:val="false"/>
                <w:i w:val="false"/>
                <w:color w:val="000000"/>
                <w:sz w:val="20"/>
              </w:rPr>
              <w:t>
асыру жөніндегі қызметтер</w:t>
            </w:r>
          </w:p>
          <w:bookmarkEnd w:id="32"/>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786 908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білім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азаматтық хал актілерін тіркеу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“Данқ” ордендерiмен марапатталған, “Халык Қаһарманы” атағын және республиканың құрметті атақтарын алған азаматтарды әлеуметтiк қолдау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органдардын шешiмі бойынша мұқтаж азаматтардың жекелеген топтарына әлеуметтiк көмек</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азаматтың хал актілерін тіркеу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479 215,5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үй-коммуналдық шаруашылығы, жолаушылар көлігі және автомобиль жолдары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453661,5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674 859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саласындағы мемлекеттік саясатты іске асыру жөніндегі қызметтер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мәдениет және тілдерді дамыту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және мәдениетті дамыту саласындағы мемлекеттік саясатты іске асыру жөніндегі қызметтер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обьектілерін дамыту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құрылыс,сәулет және қала құрылысы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364 895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Кентішілік (қалаішілік), қала маңындағы ауданішілік қоғамдық жолаушылар тасымалдарын ұйымдастыру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жергiлiктi атқарушы органының резервi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1 540 201,7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1540201,7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1532185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13697,7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2020 жылғы 4 наурызы №52-1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2019 жылғы 23 желтоқсандағы №50-1 шешіміне 8-қосымша</w:t>
            </w:r>
          </w:p>
        </w:tc>
      </w:tr>
    </w:tbl>
    <w:bookmarkStart w:name="z43" w:id="33"/>
    <w:p>
      <w:pPr>
        <w:spacing w:after="0"/>
        <w:ind w:left="0"/>
        <w:jc w:val="left"/>
      </w:pPr>
      <w:r>
        <w:rPr>
          <w:rFonts w:ascii="Times New Roman"/>
          <w:b/>
          <w:i w:val="false"/>
          <w:color w:val="000000"/>
        </w:rPr>
        <w:t xml:space="preserve"> 2020 жылдарға арналған бюджеттік инвестициялық жобалардың тізбесі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9"/>
        <w:gridCol w:w="1506"/>
        <w:gridCol w:w="1506"/>
        <w:gridCol w:w="4690"/>
        <w:gridCol w:w="34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923 602,5</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479 057,5</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23273</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23273</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455784,5</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453661,5</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қоныс елді мекенін сумен жабдықтау және су бұру жүйелерін дамытуға</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219084</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Далдабай елді мекенін сумен жабдықтау және су бұру жүйелерін дамытуға</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234577,5</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11513</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11513</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342 852</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342852</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38939</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303913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2020 жылғы 4 наурызы №52-1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2019 жылғы 23 желтоқсандағы №50-1 шешіміне 9-қосымша</w:t>
            </w:r>
          </w:p>
        </w:tc>
      </w:tr>
    </w:tbl>
    <w:bookmarkStart w:name="z46" w:id="34"/>
    <w:p>
      <w:pPr>
        <w:spacing w:after="0"/>
        <w:ind w:left="0"/>
        <w:jc w:val="left"/>
      </w:pPr>
      <w:r>
        <w:rPr>
          <w:rFonts w:ascii="Times New Roman"/>
          <w:b/>
          <w:i w:val="false"/>
          <w:color w:val="000000"/>
        </w:rPr>
        <w:t xml:space="preserve"> Жалағаш кенті және ауылдық округтердің бюджеттеріне аудандық бюджеттен бөлінетін ағымдағы нысаналы трансферттердің сомаларын бөлу</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0"/>
        <w:gridCol w:w="3130"/>
      </w:tblGrid>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кенті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w:t>
            </w:r>
          </w:p>
        </w:tc>
      </w:tr>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w:t>
            </w:r>
          </w:p>
        </w:tc>
      </w:tr>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 ауылдық округі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w:t>
            </w:r>
          </w:p>
        </w:tc>
      </w:tr>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w:t>
            </w:r>
          </w:p>
        </w:tc>
      </w:tr>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ауылдық округі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ауылдық округі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r>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r>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ауылдық округі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14468</w:t>
            </w:r>
          </w:p>
        </w:tc>
      </w:tr>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w:t>
            </w:r>
          </w:p>
        </w:tc>
      </w:tr>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7267</w:t>
            </w:r>
          </w:p>
        </w:tc>
      </w:tr>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М.Шаменов ауылдық округі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49321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