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23e8" w14:textId="7962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Мақпалкөл ауылдық округінің бюджеті туралы” Жалағаш аудандық мәслихатының 2019 жылғы 27 желтоқсандағы №51-11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57-13 шешімі. Қызылорда облысының Әділет департаментінде 2020 жылғы 28 мамырда № 7484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Мақпалкөл ауылдық округінің бюджеті туралы” Жалағаш аудандық мәслихатының 2019 жылғы 27 желтоқсандағы </w:t>
      </w:r>
      <w:r>
        <w:rPr>
          <w:rFonts w:ascii="Times New Roman"/>
          <w:b w:val="false"/>
          <w:i w:val="false"/>
          <w:color w:val="000000"/>
          <w:sz w:val="28"/>
        </w:rPr>
        <w:t>№ 51-11</w:t>
      </w:r>
      <w:r>
        <w:rPr>
          <w:rFonts w:ascii="Times New Roman"/>
          <w:b w:val="false"/>
          <w:i w:val="false"/>
          <w:color w:val="000000"/>
          <w:sz w:val="28"/>
        </w:rPr>
        <w:t xml:space="preserve"> шешіміне (нормативтік құқықтық актілерді мемлекеттік тіркеу Тізілімінде 7148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Мақпалкөл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120 814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2011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190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118 613 мың теңге;</w:t>
      </w:r>
    </w:p>
    <w:bookmarkEnd w:id="7"/>
    <w:bookmarkStart w:name="z13" w:id="8"/>
    <w:p>
      <w:pPr>
        <w:spacing w:after="0"/>
        <w:ind w:left="0"/>
        <w:jc w:val="both"/>
      </w:pPr>
      <w:r>
        <w:rPr>
          <w:rFonts w:ascii="Times New Roman"/>
          <w:b w:val="false"/>
          <w:i w:val="false"/>
          <w:color w:val="000000"/>
          <w:sz w:val="28"/>
        </w:rPr>
        <w:t>
      2) шығындар – 120 814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57 сессии Жалагашского</w:t>
            </w:r>
          </w:p>
          <w:p>
            <w:pPr>
              <w:spacing w:after="20"/>
              <w:ind w:left="20"/>
              <w:jc w:val="both"/>
            </w:pPr>
          </w:p>
          <w:p>
            <w:pPr>
              <w:spacing w:after="20"/>
              <w:ind w:left="20"/>
              <w:jc w:val="both"/>
            </w:pPr>
            <w:r>
              <w:rPr>
                <w:rFonts w:ascii="Times New Roman"/>
                <w:b w:val="false"/>
                <w:i/>
                <w:color w:val="000000"/>
                <w:sz w:val="20"/>
              </w:rPr>
              <w:t>районного маслихата, секретарь</w:t>
            </w:r>
          </w:p>
          <w:p>
            <w:pPr>
              <w:spacing w:after="0"/>
              <w:ind w:left="0"/>
              <w:jc w:val="left"/>
            </w:pPr>
          </w:p>
          <w:p>
            <w:pPr>
              <w:spacing w:after="20"/>
              <w:ind w:left="20"/>
              <w:jc w:val="both"/>
            </w:pPr>
            <w:r>
              <w:rPr>
                <w:rFonts w:ascii="Times New Roman"/>
                <w:b w:val="false"/>
                <w:i/>
                <w:color w:val="000000"/>
                <w:sz w:val="20"/>
              </w:rPr>
              <w:t>Жалагашского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25 мамыры № 57-13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51-11 шешіміне 1-қосымша</w:t>
            </w:r>
          </w:p>
        </w:tc>
      </w:tr>
    </w:tbl>
    <w:bookmarkStart w:name="z30" w:id="22"/>
    <w:p>
      <w:pPr>
        <w:spacing w:after="0"/>
        <w:ind w:left="0"/>
        <w:jc w:val="left"/>
      </w:pPr>
      <w:r>
        <w:rPr>
          <w:rFonts w:ascii="Times New Roman"/>
          <w:b/>
          <w:i w:val="false"/>
          <w:color w:val="000000"/>
        </w:rPr>
        <w:t xml:space="preserve"> 2020 жылға арналған Мақпалкөл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