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5801" w14:textId="8135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2020 жылғы 8 маусымдағы № 61 қаулысы. Қызылорда облысының Әділет департаментінде 2020 жылғы 8 маусымда № 7511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ауданы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“Тез бұзылуға бейім заттай дәлелдемелерді сақтайтын ұйымды айқындау туралы” Жалағаш ауданы әкімдігінің 2016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5517 болып тіркелген, 2016 жылғы 28 мамырда “Жалағаш жаршысы” газетінде және 2016 жылғы 20 маусымда “Әділет” ақпараттық-құқықтық жүйесінде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Тез бұзылуға бейім заттай дәлелдемелерді сақтайтын ұйымды айқындау туралы” Жалағаш ауданы әкімдігінің 2016 жылғы 11 мамырдағы №94 қаулысына өзгерістер енгізу туралы” Жалағаш ауданы әкімдігінің 2018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6420 болып тіркелген, 2018 жылғы 11 қыркүйекте Қазақстан Республикасы нормативтік құқықтық актілерінің эталондық бақылау банкінде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