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b607" w14:textId="12bb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17 маусымдағы № 58-2 шешімі. Қызылорда облысының Әділет департаментінде 2020 жылғы 23 маусымда № 7531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“Құқықтық актілер туралы”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“Жер учаскелері жеке меншікке өтемді негізде берілген кезде, сондай-ақ мемлекет немесе мемлекеттік жер пайдаланушыларға жалға берілетін жерлерді аймақтарға бөлу туралы” Жалағаш аудандық мәслихатының 2001 жылғы 20 қарашадағы № 16-4 шешімінің (нормативтік құқықтық актілерді мемлекеттік тіркеу Тізілімінде № 1027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58-сессиясының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