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7d67" w14:textId="4d47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Жалағаш аудандық мәслихатының 2019 жылғы 23 желтоқсандағы № 50-1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13 тамыздағы № 60-1 шешімі. Қызылорда облысының Әділет департаментінде 2020 жылғы 19 тамызда № 7593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аудандық бюджет туралы” Жалағаш аудандық мәслихатының 2019 жылғы 23 желтоқсандағы </w:t>
      </w:r>
      <w:r>
        <w:rPr>
          <w:rFonts w:ascii="Times New Roman"/>
          <w:b w:val="false"/>
          <w:i w:val="false"/>
          <w:color w:val="000000"/>
          <w:sz w:val="28"/>
        </w:rPr>
        <w:t>№ 50-1</w:t>
      </w:r>
      <w:r>
        <w:rPr>
          <w:rFonts w:ascii="Times New Roman"/>
          <w:b w:val="false"/>
          <w:i w:val="false"/>
          <w:color w:val="000000"/>
          <w:sz w:val="28"/>
        </w:rPr>
        <w:t xml:space="preserve"> шешіміне (нормативтік құқықтық актілерді мемлекеттік тіркеу тізілімінде 7055 нөмірімен тіркелген, 2020 жылғы 06 қаңтарда “Жалағаш жаршысы” газетіне және 2020 жылғы 14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12 159 713,5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1 213 515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7 010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27 144 мың теңге; </w:t>
      </w:r>
    </w:p>
    <w:bookmarkEnd w:id="6"/>
    <w:bookmarkStart w:name="z12" w:id="7"/>
    <w:p>
      <w:pPr>
        <w:spacing w:after="0"/>
        <w:ind w:left="0"/>
        <w:jc w:val="both"/>
      </w:pPr>
      <w:r>
        <w:rPr>
          <w:rFonts w:ascii="Times New Roman"/>
          <w:b w:val="false"/>
          <w:i w:val="false"/>
          <w:color w:val="000000"/>
          <w:sz w:val="28"/>
        </w:rPr>
        <w:t>
      трансферттер түсімі – 10 912 044,5 мың теңге;</w:t>
      </w:r>
    </w:p>
    <w:bookmarkEnd w:id="7"/>
    <w:bookmarkStart w:name="z13" w:id="8"/>
    <w:p>
      <w:pPr>
        <w:spacing w:after="0"/>
        <w:ind w:left="0"/>
        <w:jc w:val="both"/>
      </w:pPr>
      <w:r>
        <w:rPr>
          <w:rFonts w:ascii="Times New Roman"/>
          <w:b w:val="false"/>
          <w:i w:val="false"/>
          <w:color w:val="000000"/>
          <w:sz w:val="28"/>
        </w:rPr>
        <w:t>
      2) шығындар – 12 950 643,3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810 815,8 мың теңге;</w:t>
      </w:r>
    </w:p>
    <w:bookmarkEnd w:id="9"/>
    <w:bookmarkStart w:name="z15" w:id="10"/>
    <w:p>
      <w:pPr>
        <w:spacing w:after="0"/>
        <w:ind w:left="0"/>
        <w:jc w:val="both"/>
      </w:pPr>
      <w:r>
        <w:rPr>
          <w:rFonts w:ascii="Times New Roman"/>
          <w:b w:val="false"/>
          <w:i w:val="false"/>
          <w:color w:val="000000"/>
          <w:sz w:val="28"/>
        </w:rPr>
        <w:t>
      бюджеттік кредиттер – 951 877,8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141 062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6000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6000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-1 607 745,6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1 607 745,6 мың теңге;</w:t>
      </w:r>
    </w:p>
    <w:bookmarkEnd w:id="16"/>
    <w:bookmarkStart w:name="z22" w:id="17"/>
    <w:p>
      <w:pPr>
        <w:spacing w:after="0"/>
        <w:ind w:left="0"/>
        <w:jc w:val="both"/>
      </w:pPr>
      <w:r>
        <w:rPr>
          <w:rFonts w:ascii="Times New Roman"/>
          <w:b w:val="false"/>
          <w:i w:val="false"/>
          <w:color w:val="000000"/>
          <w:sz w:val="28"/>
        </w:rPr>
        <w:t>
      қарыздар түсімі – 1 741 545,8 мың теңге;</w:t>
      </w:r>
    </w:p>
    <w:bookmarkEnd w:id="17"/>
    <w:bookmarkStart w:name="z23" w:id="18"/>
    <w:p>
      <w:pPr>
        <w:spacing w:after="0"/>
        <w:ind w:left="0"/>
        <w:jc w:val="both"/>
      </w:pPr>
      <w:r>
        <w:rPr>
          <w:rFonts w:ascii="Times New Roman"/>
          <w:b w:val="false"/>
          <w:i w:val="false"/>
          <w:color w:val="000000"/>
          <w:sz w:val="28"/>
        </w:rPr>
        <w:t>
      қарыздарды өтеу – 147 441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13 697,7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2020 жылғы 1 қаңтардан бастап қолданысқа енгізіледі және ресми жариялауға жатады.</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60-сессиясының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13 тамызы</w:t>
            </w:r>
            <w:r>
              <w:br/>
            </w:r>
            <w:r>
              <w:rPr>
                <w:rFonts w:ascii="Times New Roman"/>
                <w:b w:val="false"/>
                <w:i w:val="false"/>
                <w:color w:val="000000"/>
                <w:sz w:val="20"/>
              </w:rPr>
              <w:t>№ 60-1</w:t>
            </w:r>
            <w:r>
              <w:rPr>
                <w:rFonts w:ascii="Times New Roman"/>
                <w:b w:val="false"/>
                <w:i w:val="false"/>
                <w:color w:val="000000"/>
                <w:sz w:val="20"/>
              </w:rPr>
              <w:t xml:space="preserve">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1-қосымша</w:t>
            </w:r>
          </w:p>
        </w:tc>
      </w:tr>
    </w:tbl>
    <w:bookmarkStart w:name="z35" w:id="22"/>
    <w:p>
      <w:pPr>
        <w:spacing w:after="0"/>
        <w:ind w:left="0"/>
        <w:jc w:val="left"/>
      </w:pPr>
      <w:r>
        <w:rPr>
          <w:rFonts w:ascii="Times New Roman"/>
          <w:b/>
          <w:i w:val="false"/>
          <w:color w:val="000000"/>
        </w:rPr>
        <w:t xml:space="preserve"> 2020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 мың теңге</w:t>
            </w:r>
          </w:p>
          <w:bookmarkEnd w:id="2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12 159 713,5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10 912 044,5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10821385,6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10821385,6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12 950 643,3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24"/>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677 723,5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1 720 837,7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қаржыландару үшін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-1 607 745,6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1 741 545,8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13 тамызы</w:t>
            </w:r>
            <w:r>
              <w:br/>
            </w:r>
            <w:r>
              <w:rPr>
                <w:rFonts w:ascii="Times New Roman"/>
                <w:b w:val="false"/>
                <w:i w:val="false"/>
                <w:color w:val="000000"/>
                <w:sz w:val="20"/>
              </w:rPr>
              <w:t>№ 60-1</w:t>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8-қосымша</w:t>
            </w:r>
          </w:p>
        </w:tc>
      </w:tr>
    </w:tbl>
    <w:bookmarkStart w:name="z44" w:id="25"/>
    <w:p>
      <w:pPr>
        <w:spacing w:after="0"/>
        <w:ind w:left="0"/>
        <w:jc w:val="left"/>
      </w:pPr>
      <w:r>
        <w:rPr>
          <w:rFonts w:ascii="Times New Roman"/>
          <w:b/>
          <w:i w:val="false"/>
          <w:color w:val="000000"/>
        </w:rPr>
        <w:t xml:space="preserve"> 2020 жылдарға арналған бюджеттік инвестициялық жобалардың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1 451 233,2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13 тамызы</w:t>
            </w:r>
            <w:r>
              <w:br/>
            </w:r>
            <w:r>
              <w:rPr>
                <w:rFonts w:ascii="Times New Roman"/>
                <w:b w:val="false"/>
                <w:i w:val="false"/>
                <w:color w:val="000000"/>
                <w:sz w:val="20"/>
              </w:rPr>
              <w:t>№ 60-1</w:t>
            </w:r>
            <w:r>
              <w:rPr>
                <w:rFonts w:ascii="Times New Roman"/>
                <w:b w:val="false"/>
                <w:i w:val="false"/>
                <w:color w:val="000000"/>
                <w:sz w:val="20"/>
              </w:rPr>
              <w:t xml:space="preserve">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50-1</w:t>
            </w:r>
            <w:r>
              <w:rPr>
                <w:rFonts w:ascii="Times New Roman"/>
                <w:b w:val="false"/>
                <w:i w:val="false"/>
                <w:color w:val="000000"/>
                <w:sz w:val="20"/>
              </w:rPr>
              <w:t xml:space="preserve"> шешіміне 11-қосымша</w:t>
            </w:r>
          </w:p>
        </w:tc>
      </w:tr>
    </w:tbl>
    <w:bookmarkStart w:name="z51" w:id="26"/>
    <w:p>
      <w:pPr>
        <w:spacing w:after="0"/>
        <w:ind w:left="0"/>
        <w:jc w:val="left"/>
      </w:pPr>
      <w:r>
        <w:rPr>
          <w:rFonts w:ascii="Times New Roman"/>
          <w:b/>
          <w:i w:val="false"/>
          <w:color w:val="000000"/>
        </w:rPr>
        <w:t xml:space="preserve"> Жалағаш кенті және ауылдық округтердің бюджеттеріне аудандық бюджеттен бөлінетін ағымдағы нысаналы трансферттердің сомаларын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w:t>
            </w:r>
          </w:p>
          <w:bookmarkEnd w:id="27"/>
          <w:p>
            <w:pPr>
              <w:spacing w:after="20"/>
              <w:ind w:left="20"/>
              <w:jc w:val="both"/>
            </w:pPr>
            <w:r>
              <w:rPr>
                <w:rFonts w:ascii="Times New Roman"/>
                <w:b w:val="false"/>
                <w:i w:val="false"/>
                <w:color w:val="000000"/>
                <w:sz w:val="20"/>
              </w:rPr>
              <w:t>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xml:space="preserve">
Өңірлерді дамытудың 2025 жылға дейінгі бағдарламасы шеңберінде өңірлерді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экономикалық дамытуға жәрдемдесу бойынша шараларды іске асыруға ауылдық елді</w:t>
            </w:r>
          </w:p>
          <w:p>
            <w:pPr>
              <w:spacing w:after="20"/>
              <w:ind w:left="20"/>
              <w:jc w:val="both"/>
            </w:pPr>
            <w:r>
              <w:rPr>
                <w:rFonts w:ascii="Times New Roman"/>
                <w:b w:val="false"/>
                <w:i w:val="false"/>
                <w:color w:val="000000"/>
                <w:sz w:val="20"/>
              </w:rPr>
              <w:t>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М.Шаменов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