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e39a4" w14:textId="95e39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Мақпалкөл ауылдық округінің бюджеті туралы” Жалағаш аудандық мәслихатының 2019 жылғы 27 желтоқсандағы № 51-11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2020 жылғы 24 тамыздағы № 61-4 шешімі. Қызылорда облысының Әділет департаментінде 2020 жылғы 27 тамызда № 7599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Мақпалкөл ауылдық округінің бюджеті туралы” Жалағаш аудандық мәслихатының 2019 жылғы 27 желтоқсандағы </w:t>
      </w:r>
      <w:r>
        <w:rPr>
          <w:rFonts w:ascii="Times New Roman"/>
          <w:b w:val="false"/>
          <w:i w:val="false"/>
          <w:color w:val="000000"/>
          <w:sz w:val="28"/>
        </w:rPr>
        <w:t>№ 51-11</w:t>
      </w:r>
      <w:r>
        <w:rPr>
          <w:rFonts w:ascii="Times New Roman"/>
          <w:b w:val="false"/>
          <w:i w:val="false"/>
          <w:color w:val="000000"/>
          <w:sz w:val="28"/>
        </w:rPr>
        <w:t xml:space="preserve"> шешіміне (нормативтік құқықтық актілерді мемлекеттік тіркеу Тізілімінде 7148 нөмірімен тіркелген, 2020 жылғы 14 қаңтарда Қазақстан Республикасы нормативтік құқықтық актілерінің эталондық бақылау банкінде және 2020 жылғы 18 қаңтарда “Жалағаш жаршысы” газетіне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 – 2022 жылдарға арналған Мақпалкөл ауылдық округінің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124 384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2011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190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122 183 мың теңге;</w:t>
      </w:r>
    </w:p>
    <w:bookmarkEnd w:id="7"/>
    <w:bookmarkStart w:name="z13" w:id="8"/>
    <w:p>
      <w:pPr>
        <w:spacing w:after="0"/>
        <w:ind w:left="0"/>
        <w:jc w:val="both"/>
      </w:pPr>
      <w:r>
        <w:rPr>
          <w:rFonts w:ascii="Times New Roman"/>
          <w:b w:val="false"/>
          <w:i w:val="false"/>
          <w:color w:val="000000"/>
          <w:sz w:val="28"/>
        </w:rPr>
        <w:t>
      2) шығындар – 124 384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0.”.</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61-сессиясының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Кулболдиев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2020 жылғы 24 тамызы № 61-4</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51-11</w:t>
            </w:r>
            <w:r>
              <w:rPr>
                <w:rFonts w:ascii="Times New Roman"/>
                <w:b w:val="false"/>
                <w:i w:val="false"/>
                <w:color w:val="000000"/>
                <w:sz w:val="20"/>
              </w:rPr>
              <w:t xml:space="preserve"> шешіміне 1-қосымша</w:t>
            </w:r>
          </w:p>
        </w:tc>
      </w:tr>
    </w:tbl>
    <w:bookmarkStart w:name="z35" w:id="22"/>
    <w:p>
      <w:pPr>
        <w:spacing w:after="0"/>
        <w:ind w:left="0"/>
        <w:jc w:val="left"/>
      </w:pPr>
      <w:r>
        <w:rPr>
          <w:rFonts w:ascii="Times New Roman"/>
          <w:b/>
          <w:i w:val="false"/>
          <w:color w:val="000000"/>
        </w:rPr>
        <w:t xml:space="preserve"> 2020 жылға арналған Мақпалкөл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Сомасы, мың теңге</w:t>
            </w:r>
          </w:p>
          <w:bookmarkEnd w:id="23"/>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