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1c4d" w14:textId="d191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Аққұм ауылдық округінің бюджеті туралы” Жалағаш аудандық мәслихатының 2019 жылғы 27 желтоқсандағы № 51-2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24 тамыздағы № 61-2 шешімі. Қызылорда облысының Әділет департаментінде 2020 жылғы 27 тамызда № 7600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туралы” Жалағаш аудандық мәслихатының 2019 жылғы 27 желтоқсандағы </w:t>
      </w:r>
      <w:r>
        <w:rPr>
          <w:rFonts w:ascii="Times New Roman"/>
          <w:b w:val="false"/>
          <w:i w:val="false"/>
          <w:color w:val="000000"/>
          <w:sz w:val="28"/>
        </w:rPr>
        <w:t>№ 51-2</w:t>
      </w:r>
      <w:r>
        <w:rPr>
          <w:rFonts w:ascii="Times New Roman"/>
          <w:b w:val="false"/>
          <w:i w:val="false"/>
          <w:color w:val="000000"/>
          <w:sz w:val="28"/>
        </w:rPr>
        <w:t xml:space="preserve"> шешіміне (нормативтік құқықтық актілерді мемлекеттік тіркеу Тізілімінде 7189 нөмірімен тіркелген, 2020 жылғы 14 қаңтарда “Жалағаш жаршысы” газетіне және 2020 жылғы 20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Аққұм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151 111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2929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162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148 020 мың теңге;</w:t>
      </w:r>
    </w:p>
    <w:bookmarkEnd w:id="7"/>
    <w:bookmarkStart w:name="z13" w:id="8"/>
    <w:p>
      <w:pPr>
        <w:spacing w:after="0"/>
        <w:ind w:left="0"/>
        <w:jc w:val="both"/>
      </w:pPr>
      <w:r>
        <w:rPr>
          <w:rFonts w:ascii="Times New Roman"/>
          <w:b w:val="false"/>
          <w:i w:val="false"/>
          <w:color w:val="000000"/>
          <w:sz w:val="28"/>
        </w:rPr>
        <w:t>
      2) шығындар – 151 754,4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643,4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61-сессиясының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24 тамызы</w:t>
            </w:r>
            <w:r>
              <w:br/>
            </w:r>
            <w:r>
              <w:rPr>
                <w:rFonts w:ascii="Times New Roman"/>
                <w:b w:val="false"/>
                <w:i w:val="false"/>
                <w:color w:val="000000"/>
                <w:sz w:val="20"/>
              </w:rPr>
              <w:t>№ 61-2</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51-2</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Аққұм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Ведомостволық бағыныстағы мемлекеттік мекемелердің және ұйымдардың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