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2720c" w14:textId="90272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әлеуметтік қолдау шараларын көрсету туралы” Жалағаш аудандық мәслихатының 2020 жылғы 4 наурыздағы № 52-3 шешіміне өзгеріс енгізу туралы</w:t>
      </w:r>
    </w:p>
    <w:p>
      <w:pPr>
        <w:spacing w:after="0"/>
        <w:ind w:left="0"/>
        <w:jc w:val="both"/>
      </w:pPr>
      <w:r>
        <w:rPr>
          <w:rFonts w:ascii="Times New Roman"/>
          <w:b w:val="false"/>
          <w:i w:val="false"/>
          <w:color w:val="000000"/>
          <w:sz w:val="28"/>
        </w:rPr>
        <w:t>Қызылорда облысы Жалағаш аудандық мәслихатының 2020 жылғы 9 қыркүйектегі № 62-2 шешімі. Қызылорда облысының Әділет департаментінде 2020 жылғы 10 қыркүйекте № 7634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және “Агроөнеркәсіптік кешенді және ауылдық аумақтарды дамытуды мемлекеттік реттеу туралы” Қазақстан Республикасы 2005 жылғы 8 шілдедегі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1.“2020 жылға арналған әлеуметтік қолдау шараларын көрсету туралы” Жалағаш аудандық мәслихатының 2020 жылғы 4 наурыздағы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7267 нөмірімен тіркелген, 2020 жылғы 10 наурызда Қазақстан Республикасының нормативтік құқықтық актілерінің эталондық бақылау банкінде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2020 жылға Жалағаш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және тұрғын үй алу немесе салу үшін әлеуметтік қолдау көрсетілсін:</w:t>
      </w:r>
    </w:p>
    <w:bookmarkEnd w:id="3"/>
    <w:bookmarkStart w:name="z8" w:id="4"/>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4"/>
    <w:bookmarkStart w:name="z9" w:id="5"/>
    <w:p>
      <w:pPr>
        <w:spacing w:after="0"/>
        <w:ind w:left="0"/>
        <w:jc w:val="both"/>
      </w:pPr>
      <w:r>
        <w:rPr>
          <w:rFonts w:ascii="Times New Roman"/>
          <w:b w:val="false"/>
          <w:i w:val="false"/>
          <w:color w:val="000000"/>
          <w:sz w:val="28"/>
        </w:rPr>
        <w:t>
      2) тұрғын үй алу немесе салу үшін әлеуметтік қолдау – бір мың бес жүз еселік айлық есептік көрсеткіштен аспайтын сомада бюджеттік кредит.”.</w:t>
      </w:r>
    </w:p>
    <w:bookmarkEnd w:id="5"/>
    <w:bookmarkStart w:name="z10" w:id="6"/>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аудандық мәслихатының 62-сессиясының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Кулболдиев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