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8743" w14:textId="8a98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Аққыр ауылдық округінің бюджеті туралы” Жалағаш аудандық мәслихатының 2019 жылғы 27 желтоқсандағы № 51-3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66-3 шешімі. Қызылорда облысының Әділет департаментінде 2020 жылғы 26 қарашада № 7808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Аққыр ауылдық округінің бюджеті туралы” Жалағаш аудандық мәслихатының 2019 жылғы 27 желтоқсандағы </w:t>
      </w:r>
      <w:r>
        <w:rPr>
          <w:rFonts w:ascii="Times New Roman"/>
          <w:b w:val="false"/>
          <w:i w:val="false"/>
          <w:color w:val="000000"/>
          <w:sz w:val="28"/>
        </w:rPr>
        <w:t>№ 51-3</w:t>
      </w:r>
      <w:r>
        <w:rPr>
          <w:rFonts w:ascii="Times New Roman"/>
          <w:b w:val="false"/>
          <w:i w:val="false"/>
          <w:color w:val="000000"/>
          <w:sz w:val="28"/>
        </w:rPr>
        <w:t xml:space="preserve"> шешіміне (нормативтік құқықтық актілерді мемлекеттік тіркеу Тізілімінде 7154 нөмірімен тіркелген, 2020 жылғы 14 қаңтарда “Жалағаш жаршысы” газетінде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Аққыр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55 565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841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25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54 699 мың теңге;</w:t>
      </w:r>
    </w:p>
    <w:bookmarkEnd w:id="7"/>
    <w:bookmarkStart w:name="z13" w:id="8"/>
    <w:p>
      <w:pPr>
        <w:spacing w:after="0"/>
        <w:ind w:left="0"/>
        <w:jc w:val="both"/>
      </w:pPr>
      <w:r>
        <w:rPr>
          <w:rFonts w:ascii="Times New Roman"/>
          <w:b w:val="false"/>
          <w:i w:val="false"/>
          <w:color w:val="000000"/>
          <w:sz w:val="28"/>
        </w:rPr>
        <w:t>
      2) шығындар – 55 565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66-сессиясының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23 қарашасы</w:t>
            </w:r>
            <w:r>
              <w:br/>
            </w:r>
            <w:r>
              <w:rPr>
                <w:rFonts w:ascii="Times New Roman"/>
                <w:b w:val="false"/>
                <w:i w:val="false"/>
                <w:color w:val="000000"/>
                <w:sz w:val="20"/>
              </w:rPr>
              <w:t>№ 66-3</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51-3</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Аққыр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