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afeb" w14:textId="491a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Жалағаш кентінің бюджеті туралы” Жалағаш аудандық мәслихатының 2019 жылғы 27 желтоқсандағы № 51-1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66-1 шешімі. Қызылорда облысының Әділет департаментінде 2020 жылғы 26 қарашада № 7810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Жалағаш кентінің бюджеті туралы” Жалағаш аудандық мәслихатының 2019 жылғы 27 желтоқсандағы </w:t>
      </w:r>
      <w:r>
        <w:rPr>
          <w:rFonts w:ascii="Times New Roman"/>
          <w:b w:val="false"/>
          <w:i w:val="false"/>
          <w:color w:val="000000"/>
          <w:sz w:val="28"/>
        </w:rPr>
        <w:t>№ 51-1</w:t>
      </w:r>
      <w:r>
        <w:rPr>
          <w:rFonts w:ascii="Times New Roman"/>
          <w:b w:val="false"/>
          <w:i w:val="false"/>
          <w:color w:val="000000"/>
          <w:sz w:val="28"/>
        </w:rPr>
        <w:t xml:space="preserve"> шешіміне (нормативтік құқықтық актілерді мемлекеттік тіркеу Тізілімінде 7155 нөмірімен тіркелген, 2020 жылғы 14 қаңтарда “Жалағаш жаршысы” газетінде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Жалағаш кентінің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676 052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78 230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2 090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595 732 мың теңге;</w:t>
      </w:r>
    </w:p>
    <w:bookmarkEnd w:id="7"/>
    <w:bookmarkStart w:name="z13" w:id="8"/>
    <w:p>
      <w:pPr>
        <w:spacing w:after="0"/>
        <w:ind w:left="0"/>
        <w:jc w:val="both"/>
      </w:pPr>
      <w:r>
        <w:rPr>
          <w:rFonts w:ascii="Times New Roman"/>
          <w:b w:val="false"/>
          <w:i w:val="false"/>
          <w:color w:val="000000"/>
          <w:sz w:val="28"/>
        </w:rPr>
        <w:t>
      2) шығындар – 1 267 272,4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586 040,8 мың теңге;</w:t>
      </w:r>
    </w:p>
    <w:bookmarkEnd w:id="9"/>
    <w:bookmarkStart w:name="z15" w:id="10"/>
    <w:p>
      <w:pPr>
        <w:spacing w:after="0"/>
        <w:ind w:left="0"/>
        <w:jc w:val="both"/>
      </w:pPr>
      <w:r>
        <w:rPr>
          <w:rFonts w:ascii="Times New Roman"/>
          <w:b w:val="false"/>
          <w:i w:val="false"/>
          <w:color w:val="000000"/>
          <w:sz w:val="28"/>
        </w:rPr>
        <w:t>
      бюджеттік кредиттер – 586 040,8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-586 040,8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586 040,8 мың теңге;</w:t>
      </w:r>
    </w:p>
    <w:bookmarkEnd w:id="16"/>
    <w:bookmarkStart w:name="z22" w:id="17"/>
    <w:p>
      <w:pPr>
        <w:spacing w:after="0"/>
        <w:ind w:left="0"/>
        <w:jc w:val="both"/>
      </w:pPr>
      <w:r>
        <w:rPr>
          <w:rFonts w:ascii="Times New Roman"/>
          <w:b w:val="false"/>
          <w:i w:val="false"/>
          <w:color w:val="000000"/>
          <w:sz w:val="28"/>
        </w:rPr>
        <w:t>
      қарыздар түсімі – 586 040,8 мың теңге;</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5179,6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66-сессиясының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қарашасы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желтоқсандағы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Жалағаш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40"/>
        <w:gridCol w:w="1240"/>
        <w:gridCol w:w="554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676 052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1 267 272,4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келісім-шарттары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 әкімінің аппараты алған қарыздар</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