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507be" w14:textId="ea50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аудандық бюджет туралы” Жалағаш аудандық мәслихатының 2019 жылғы 23 желтоқсандағы № 50-1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9 желтоқсандағы № 67-1 шешімі. Қызылорда облысының Әділет департаментінде 2020 жылғы 15 желтоқсанда № 7909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аудандық бюджет туралы” Жалағаш аудандық мәслихатының 2019 жылғы 23 желтоқсандағы </w:t>
      </w:r>
      <w:r>
        <w:rPr>
          <w:rFonts w:ascii="Times New Roman"/>
          <w:b w:val="false"/>
          <w:i w:val="false"/>
          <w:color w:val="000000"/>
          <w:sz w:val="28"/>
        </w:rPr>
        <w:t>№ 50-1</w:t>
      </w:r>
      <w:r>
        <w:rPr>
          <w:rFonts w:ascii="Times New Roman"/>
          <w:b w:val="false"/>
          <w:i w:val="false"/>
          <w:color w:val="000000"/>
          <w:sz w:val="28"/>
        </w:rPr>
        <w:t xml:space="preserve"> шешіміне (нормативтік құқықтық актілерді мемлекеттік тіркеу Тізілімінде 7055 нөмірімен тіркелген, 2020 жылғы 06 қаңтарда “Жалағаш жаршысы” газетінде және 2020 жылғы 14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11 931 242,0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1 155 455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7 660,7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16 026 мың теңге; </w:t>
      </w:r>
    </w:p>
    <w:bookmarkEnd w:id="6"/>
    <w:bookmarkStart w:name="z12" w:id="7"/>
    <w:p>
      <w:pPr>
        <w:spacing w:after="0"/>
        <w:ind w:left="0"/>
        <w:jc w:val="both"/>
      </w:pPr>
      <w:r>
        <w:rPr>
          <w:rFonts w:ascii="Times New Roman"/>
          <w:b w:val="false"/>
          <w:i w:val="false"/>
          <w:color w:val="000000"/>
          <w:sz w:val="28"/>
        </w:rPr>
        <w:t>
      трансферттер түсімдері – 10 752 100,3 мың теңге;</w:t>
      </w:r>
    </w:p>
    <w:bookmarkEnd w:id="7"/>
    <w:bookmarkStart w:name="z13" w:id="8"/>
    <w:p>
      <w:pPr>
        <w:spacing w:after="0"/>
        <w:ind w:left="0"/>
        <w:jc w:val="both"/>
      </w:pPr>
      <w:r>
        <w:rPr>
          <w:rFonts w:ascii="Times New Roman"/>
          <w:b w:val="false"/>
          <w:i w:val="false"/>
          <w:color w:val="000000"/>
          <w:sz w:val="28"/>
        </w:rPr>
        <w:t>
      2) шығындар – 12 661 604,2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810 815,5 мың теңге;</w:t>
      </w:r>
    </w:p>
    <w:bookmarkEnd w:id="9"/>
    <w:bookmarkStart w:name="z15" w:id="10"/>
    <w:p>
      <w:pPr>
        <w:spacing w:after="0"/>
        <w:ind w:left="0"/>
        <w:jc w:val="both"/>
      </w:pPr>
      <w:r>
        <w:rPr>
          <w:rFonts w:ascii="Times New Roman"/>
          <w:b w:val="false"/>
          <w:i w:val="false"/>
          <w:color w:val="000000"/>
          <w:sz w:val="28"/>
        </w:rPr>
        <w:t>
      бюджеттік кредиттер – 951 877,8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141 062,3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6000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6000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-1 547 177,7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1 547 177,7 мың теңге;</w:t>
      </w:r>
    </w:p>
    <w:bookmarkEnd w:id="16"/>
    <w:bookmarkStart w:name="z22" w:id="17"/>
    <w:p>
      <w:pPr>
        <w:spacing w:after="0"/>
        <w:ind w:left="0"/>
        <w:jc w:val="both"/>
      </w:pPr>
      <w:r>
        <w:rPr>
          <w:rFonts w:ascii="Times New Roman"/>
          <w:b w:val="false"/>
          <w:i w:val="false"/>
          <w:color w:val="000000"/>
          <w:sz w:val="28"/>
        </w:rPr>
        <w:t>
      қарыздар түсімі – 1 680 652,2 мың теңге;</w:t>
      </w:r>
    </w:p>
    <w:bookmarkEnd w:id="17"/>
    <w:bookmarkStart w:name="z23" w:id="18"/>
    <w:p>
      <w:pPr>
        <w:spacing w:after="0"/>
        <w:ind w:left="0"/>
        <w:jc w:val="both"/>
      </w:pPr>
      <w:r>
        <w:rPr>
          <w:rFonts w:ascii="Times New Roman"/>
          <w:b w:val="false"/>
          <w:i w:val="false"/>
          <w:color w:val="000000"/>
          <w:sz w:val="28"/>
        </w:rPr>
        <w:t>
      қарыздарды өтеу – 147 115,3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13 697,7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2020 жылғы 1 қаңтардан бастап қолданысқа енгізіледі және ресми жариялауға жатады.</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67-сессиясының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желтоқсаны № 67-1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 50-1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5" w:id="22"/>
    <w:p>
      <w:pPr>
        <w:spacing w:after="0"/>
        <w:ind w:left="0"/>
        <w:jc w:val="left"/>
      </w:pPr>
      <w:r>
        <w:rPr>
          <w:rFonts w:ascii="Times New Roman"/>
          <w:b/>
          <w:i w:val="false"/>
          <w:color w:val="000000"/>
        </w:rPr>
        <w:t xml:space="preserve"> 2020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039"/>
        <w:gridCol w:w="1039"/>
        <w:gridCol w:w="6366"/>
        <w:gridCol w:w="30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11 931 242,0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1 155 455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817826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10 752 100,3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10 661 441,4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10 661 441,4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12 661 604,2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840 315,5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177790,5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157533,5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216142,3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168587,3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7 477 539,7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5705511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5592701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 обьектілерін салу және реканструкциялау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879565,7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p>
          <w:bookmarkEnd w:id="24"/>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540456,7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288978,5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288978,5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584 102,5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701 638,7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594993,7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677 600,5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25237,5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обьектілерін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66 616,4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64027,4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19063,4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ауданішілік қоғамдық жолаушылар тасымалдарын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1 722 490,2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1722490,2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951877,8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586 040,8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365 837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141 062,3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-1 547 177,7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1547177,7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1 680 652,2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1680652,2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1680652,2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147 115,3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желтоқсаны № 67-1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№50-1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4-қосымша</w:t>
            </w:r>
          </w:p>
        </w:tc>
      </w:tr>
    </w:tbl>
    <w:bookmarkStart w:name="z44" w:id="25"/>
    <w:p>
      <w:pPr>
        <w:spacing w:after="0"/>
        <w:ind w:left="0"/>
        <w:jc w:val="left"/>
      </w:pPr>
      <w:r>
        <w:rPr>
          <w:rFonts w:ascii="Times New Roman"/>
          <w:b/>
          <w:i w:val="false"/>
          <w:color w:val="000000"/>
        </w:rPr>
        <w:t xml:space="preserve"> 2020 жылға арналған аудандық бюджетке облыстық бюджеттен қаралған ағымдағы нысаналы трансферттер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0"/>
        <w:gridCol w:w="4280"/>
      </w:tblGrid>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303 510,0</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жаңа модификациялы пәндік кабинеттермен қамтамасыз ету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119906</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жалпы білім беру инновациялық мектептеріндегі IT сыныптарын 3D құрылғылармен жабдықтауға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бейнебақылаумен қамтамасыз ету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мектептерді қосымша дефектолог бірліктермен қамтамасыз ету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әлеуметтік жол картасы негізінде көп балалы және аз қамтамасыз етілген отбасыларды қолдау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16894</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оқу жылында сынып жиынтықтарының ұлғаюына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36487</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арналған инклюзивті орта қалыптастыруға бағытталған жол картасы есебінен</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мен жалпы білім беретін мектептерін “Абайтану әліппесі" және “Даналық әліппесі” интерактивті интеллектуалды оқу-әдістемелік кешендермен қамтамасыз етуге</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1-11 кластары үшін веб-платформада электронды оқулықтар сатып алуға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оқу жылында 279 сынып жиынтығына ұлғаюына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10133</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және оларға теңестірілгендерге бір реттік әлеуметтік көмек төлеуге</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қатарынан білім алушы студенттерге әлеуметтік көмек көрсету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желтоқсаны № 67-1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№50-1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5-қосымша</w:t>
            </w:r>
          </w:p>
        </w:tc>
      </w:tr>
    </w:tbl>
    <w:bookmarkStart w:name="z51" w:id="26"/>
    <w:p>
      <w:pPr>
        <w:spacing w:after="0"/>
        <w:ind w:left="0"/>
        <w:jc w:val="left"/>
      </w:pPr>
      <w:r>
        <w:rPr>
          <w:rFonts w:ascii="Times New Roman"/>
          <w:b/>
          <w:i w:val="false"/>
          <w:color w:val="000000"/>
        </w:rPr>
        <w:t xml:space="preserve"> 2020 жылға арналған аудан бюджетіне республикалық бюджеттен қаралған ағымдағы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3"/>
        <w:gridCol w:w="5247"/>
      </w:tblGrid>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7"/>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2 262 072</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педагогтерінің еңбегіне ақы төлеуді ұлғайтуға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72309</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педагогтерінің еңбегіне ақы төлеуді ұлғайтуға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833474</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педагогтеріне біліктілік санаты үшін қосымша ақы төлеуге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522757</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62183</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286192</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25355</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335771</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16693</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94890</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орта және қосымша білім беру ұйымдары педагогтерінің еңбегіне ақы төлеуді ұлғайтуға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желтоқсаны № 67-1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№50-1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8-қосымша</w:t>
            </w:r>
          </w:p>
        </w:tc>
      </w:tr>
    </w:tbl>
    <w:bookmarkStart w:name="z59" w:id="28"/>
    <w:p>
      <w:pPr>
        <w:spacing w:after="0"/>
        <w:ind w:left="0"/>
        <w:jc w:val="left"/>
      </w:pPr>
      <w:r>
        <w:rPr>
          <w:rFonts w:ascii="Times New Roman"/>
          <w:b/>
          <w:i w:val="false"/>
          <w:color w:val="000000"/>
        </w:rPr>
        <w:t xml:space="preserve"> 2020 жылға арналған бюджеттік инвестициялық жобалардың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437"/>
        <w:gridCol w:w="1437"/>
        <w:gridCol w:w="4474"/>
        <w:gridCol w:w="38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1 447 303,5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128 444,7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128444,7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128444,7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626 572,7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251166</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реканструкциялау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 обьектілерін салу және реконструкциялау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375406,7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375406,7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594 993,7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594993,7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103701,7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490660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40 766</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56 526,4</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56526,4</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37463</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желтоқсаны № 67-1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№50-1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9-қосымша</w:t>
            </w:r>
          </w:p>
        </w:tc>
      </w:tr>
    </w:tbl>
    <w:bookmarkStart w:name="z66" w:id="29"/>
    <w:p>
      <w:pPr>
        <w:spacing w:after="0"/>
        <w:ind w:left="0"/>
        <w:jc w:val="left"/>
      </w:pPr>
      <w:r>
        <w:rPr>
          <w:rFonts w:ascii="Times New Roman"/>
          <w:b/>
          <w:i w:val="false"/>
          <w:color w:val="000000"/>
        </w:rPr>
        <w:t xml:space="preserve"> 2020 жылға арналған Жалағаш кенті және ауылдық округ бюджеттеріне облыстық бюджет қаржысы есебінен берілетін ағымдағы нысаналы трансферттердің сомаларын бөлу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7607"/>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99 954,3</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Таң ауылы орталық алаңын абаттандыруға</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99 954,3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